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rPr>
          <w:rFonts w:ascii="Times New Roman"/>
          <w:sz w:val="20"/>
        </w:rPr>
      </w:pPr>
    </w:p>
    <w:p>
      <w:pPr>
        <w:pStyle w:val="9"/>
        <w:rPr>
          <w:rFonts w:ascii="Times New Roman"/>
          <w:sz w:val="20"/>
        </w:rPr>
      </w:pPr>
    </w:p>
    <w:p>
      <w:pPr>
        <w:pStyle w:val="9"/>
        <w:rPr>
          <w:rFonts w:ascii="Times New Roman"/>
          <w:sz w:val="20"/>
        </w:rPr>
      </w:pPr>
    </w:p>
    <w:p>
      <w:pPr>
        <w:pStyle w:val="9"/>
        <w:rPr>
          <w:rFonts w:ascii="Times New Roman"/>
          <w:sz w:val="20"/>
        </w:rPr>
      </w:pPr>
    </w:p>
    <w:p>
      <w:pPr>
        <w:spacing w:after="0" w:line="240" w:lineRule="auto"/>
        <w:ind w:left="720"/>
        <w:jc w:val="center"/>
        <w:rPr>
          <w:rFonts w:cs="Mangal"/>
          <w:b/>
          <w:bCs/>
          <w:i w:val="0"/>
          <w:iCs w:val="0"/>
          <w:sz w:val="36"/>
          <w:szCs w:val="32"/>
        </w:rPr>
      </w:pPr>
      <w:r>
        <w:rPr>
          <w:rFonts w:hint="cs" w:cs="Mangal"/>
          <w:b/>
          <w:bCs/>
          <w:i w:val="0"/>
          <w:iCs w:val="0"/>
          <w:sz w:val="36"/>
          <w:szCs w:val="32"/>
          <w:lang w:bidi="hi-IN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-244475</wp:posOffset>
            </wp:positionH>
            <wp:positionV relativeFrom="paragraph">
              <wp:posOffset>4445</wp:posOffset>
            </wp:positionV>
            <wp:extent cx="856615" cy="856615"/>
            <wp:effectExtent l="0" t="0" r="635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800" cy="85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cs" w:ascii="Nirmala UI" w:hAnsi="Nirmala UI" w:cs="Nirmala UI"/>
          <w:b/>
          <w:bCs/>
          <w:i w:val="0"/>
          <w:iCs w:val="0"/>
          <w:sz w:val="36"/>
          <w:szCs w:val="36"/>
          <w:cs/>
          <w:lang w:bidi="hi-IN"/>
        </w:rPr>
        <w:t>अखिल भारतीय आयुर्वेद संस्थान</w:t>
      </w:r>
      <w:r>
        <w:rPr>
          <w:rFonts w:hint="cs" w:ascii="Nirmala UI" w:hAnsi="Nirmala UI" w:cs="Nirmala UI"/>
          <w:b/>
          <w:bCs/>
          <w:i w:val="0"/>
          <w:iCs w:val="0"/>
          <w:sz w:val="36"/>
          <w:szCs w:val="36"/>
          <w:lang w:bidi="hi-IN"/>
        </w:rPr>
        <w:t xml:space="preserve">, </w:t>
      </w:r>
      <w:r>
        <w:rPr>
          <w:rFonts w:hint="cs" w:ascii="Nirmala UI" w:hAnsi="Nirmala UI" w:cs="Nirmala UI"/>
          <w:b/>
          <w:bCs/>
          <w:i w:val="0"/>
          <w:iCs w:val="0"/>
          <w:sz w:val="36"/>
          <w:szCs w:val="36"/>
          <w:cs/>
          <w:lang w:bidi="hi-IN"/>
        </w:rPr>
        <w:t>गोवा</w:t>
      </w:r>
    </w:p>
    <w:p>
      <w:pPr>
        <w:spacing w:after="0" w:line="240" w:lineRule="auto"/>
        <w:ind w:left="720"/>
        <w:jc w:val="center"/>
        <w:rPr>
          <w:rFonts w:cs="Mangal"/>
          <w:b/>
          <w:bCs/>
          <w:i w:val="0"/>
          <w:iCs w:val="0"/>
          <w:sz w:val="36"/>
          <w:szCs w:val="36"/>
        </w:rPr>
      </w:pPr>
      <w:r>
        <w:rPr>
          <w:rFonts w:cs="Mangal"/>
          <w:b/>
          <w:bCs/>
          <w:i w:val="0"/>
          <w:iCs w:val="0"/>
          <w:sz w:val="36"/>
          <w:szCs w:val="36"/>
        </w:rPr>
        <w:t>All INDIA INSTITUTE OF AYURVEDA (AIIA)</w:t>
      </w:r>
      <w:r>
        <w:rPr>
          <w:rFonts w:hint="cs" w:cs="Mangal"/>
          <w:b/>
          <w:bCs/>
          <w:i w:val="0"/>
          <w:iCs w:val="0"/>
          <w:sz w:val="36"/>
          <w:szCs w:val="36"/>
          <w:lang w:bidi="hi-IN"/>
        </w:rPr>
        <w:t xml:space="preserve">, </w:t>
      </w:r>
      <w:r>
        <w:rPr>
          <w:rFonts w:cs="Mangal"/>
          <w:b/>
          <w:bCs/>
          <w:i w:val="0"/>
          <w:iCs w:val="0"/>
          <w:sz w:val="36"/>
          <w:szCs w:val="36"/>
        </w:rPr>
        <w:t>GOA</w:t>
      </w:r>
    </w:p>
    <w:p>
      <w:pPr>
        <w:spacing w:after="0" w:line="240" w:lineRule="auto"/>
        <w:ind w:left="720"/>
        <w:jc w:val="center"/>
        <w:rPr>
          <w:rFonts w:cs="Mangal"/>
          <w:b/>
          <w:bCs/>
          <w:i w:val="0"/>
          <w:iCs w:val="0"/>
          <w:sz w:val="18"/>
          <w:szCs w:val="18"/>
        </w:rPr>
      </w:pPr>
      <w:r>
        <w:rPr>
          <w:rFonts w:hint="cs" w:ascii="Mangal" w:cs="Mangal"/>
          <w:b/>
          <w:bCs/>
          <w:i w:val="0"/>
          <w:iCs w:val="0"/>
          <w:sz w:val="18"/>
          <w:szCs w:val="18"/>
          <w:cs/>
        </w:rPr>
        <w:t>(</w:t>
      </w:r>
      <w:r>
        <w:rPr>
          <w:rFonts w:hint="cs" w:ascii="Nirmala UI" w:hAnsi="Nirmala UI" w:cs="Nirmala UI"/>
          <w:b/>
          <w:bCs/>
          <w:i w:val="0"/>
          <w:iCs w:val="0"/>
          <w:sz w:val="18"/>
          <w:szCs w:val="18"/>
          <w:cs/>
          <w:lang w:bidi="hi-IN"/>
        </w:rPr>
        <w:t>आयुष मंत्रालय</w:t>
      </w:r>
      <w:r>
        <w:rPr>
          <w:rFonts w:hint="cs" w:ascii="Nirmala UI" w:hAnsi="Nirmala UI" w:cs="Nirmala UI"/>
          <w:b/>
          <w:bCs/>
          <w:i w:val="0"/>
          <w:iCs w:val="0"/>
          <w:sz w:val="18"/>
          <w:szCs w:val="18"/>
        </w:rPr>
        <w:t xml:space="preserve">, </w:t>
      </w:r>
      <w:r>
        <w:rPr>
          <w:rFonts w:hint="cs" w:ascii="Nirmala UI" w:hAnsi="Nirmala UI" w:cs="Nirmala UI"/>
          <w:b/>
          <w:bCs/>
          <w:i w:val="0"/>
          <w:iCs w:val="0"/>
          <w:sz w:val="18"/>
          <w:szCs w:val="18"/>
          <w:cs/>
          <w:lang w:bidi="hi-IN"/>
        </w:rPr>
        <w:t>भारत सरकार के अंतर्गत स्वयात्त संस्थान</w:t>
      </w:r>
      <w:r>
        <w:rPr>
          <w:rFonts w:hint="cs" w:ascii="Mangal" w:cs="Mangal"/>
          <w:b/>
          <w:bCs/>
          <w:i w:val="0"/>
          <w:iCs w:val="0"/>
          <w:sz w:val="18"/>
          <w:szCs w:val="18"/>
          <w:cs/>
        </w:rPr>
        <w:t>)</w:t>
      </w:r>
    </w:p>
    <w:p>
      <w:pPr>
        <w:pBdr>
          <w:bottom w:val="single" w:color="auto" w:sz="4" w:space="1"/>
        </w:pBdr>
        <w:spacing w:after="0" w:line="240" w:lineRule="auto"/>
        <w:ind w:left="720"/>
        <w:jc w:val="center"/>
        <w:rPr>
          <w:rFonts w:cs="Mangal"/>
          <w:b/>
          <w:bCs/>
          <w:i w:val="0"/>
          <w:iCs w:val="0"/>
          <w:sz w:val="16"/>
          <w:szCs w:val="16"/>
        </w:rPr>
      </w:pPr>
      <w:r>
        <w:rPr>
          <w:rFonts w:ascii="Mangal" w:cs="Mangal"/>
          <w:b/>
          <w:bCs/>
          <w:i w:val="0"/>
          <w:iCs w:val="0"/>
          <w:sz w:val="16"/>
          <w:szCs w:val="16"/>
          <w:cs/>
        </w:rPr>
        <w:t>(</w:t>
      </w:r>
      <w:r>
        <w:rPr>
          <w:rFonts w:cs="Mangal"/>
          <w:b/>
          <w:bCs/>
          <w:i w:val="0"/>
          <w:iCs w:val="0"/>
          <w:sz w:val="16"/>
          <w:szCs w:val="16"/>
        </w:rPr>
        <w:t>An Autonomous Organization under the Ministry of AYUSH, Govt</w:t>
      </w:r>
      <w:r>
        <w:rPr>
          <w:rFonts w:ascii="Mangal" w:cs="Mangal"/>
          <w:b/>
          <w:bCs/>
          <w:i w:val="0"/>
          <w:iCs w:val="0"/>
          <w:sz w:val="16"/>
          <w:szCs w:val="16"/>
          <w:cs/>
        </w:rPr>
        <w:t xml:space="preserve">. </w:t>
      </w:r>
      <w:r>
        <w:rPr>
          <w:rFonts w:cs="Mangal"/>
          <w:b/>
          <w:bCs/>
          <w:i w:val="0"/>
          <w:iCs w:val="0"/>
          <w:sz w:val="16"/>
          <w:szCs w:val="16"/>
        </w:rPr>
        <w:t>of India</w:t>
      </w:r>
      <w:r>
        <w:rPr>
          <w:rFonts w:ascii="Mangal" w:cs="Mangal"/>
          <w:b/>
          <w:bCs/>
          <w:i w:val="0"/>
          <w:iCs w:val="0"/>
          <w:sz w:val="16"/>
          <w:szCs w:val="16"/>
          <w:cs/>
        </w:rPr>
        <w:t>)</w:t>
      </w:r>
    </w:p>
    <w:p>
      <w:pPr>
        <w:pStyle w:val="9"/>
        <w:spacing w:before="1"/>
        <w:rPr>
          <w:rFonts w:ascii="Times New Roman"/>
          <w:sz w:val="22"/>
        </w:rPr>
      </w:pPr>
    </w:p>
    <w:p>
      <w:pPr>
        <w:pStyle w:val="9"/>
        <w:ind w:left="425"/>
        <w:rPr>
          <w:rFonts w:ascii="Times New Roman"/>
          <w:sz w:val="20"/>
        </w:rPr>
      </w:pPr>
    </w:p>
    <w:p>
      <w:pPr>
        <w:pStyle w:val="9"/>
        <w:rPr>
          <w:rFonts w:ascii="Times New Roman"/>
          <w:sz w:val="20"/>
        </w:rPr>
      </w:pPr>
    </w:p>
    <w:p>
      <w:pPr>
        <w:pStyle w:val="9"/>
        <w:spacing w:before="9"/>
        <w:rPr>
          <w:rFonts w:ascii="Times New Roman"/>
          <w:sz w:val="21"/>
        </w:rPr>
      </w:pPr>
    </w:p>
    <w:p>
      <w:pPr>
        <w:pStyle w:val="10"/>
      </w:pPr>
      <w:r>
        <w:t>Academic Brochure</w:t>
      </w:r>
    </w:p>
    <w:p>
      <w:pPr>
        <w:spacing w:before="403"/>
        <w:ind w:left="621" w:right="793" w:firstLine="0"/>
        <w:jc w:val="center"/>
        <w:rPr>
          <w:rFonts w:hint="default" w:ascii="Consolas"/>
          <w:b/>
          <w:sz w:val="43"/>
          <w:lang w:val="en-US"/>
        </w:rPr>
      </w:pPr>
      <w:r>
        <w:rPr>
          <w:rFonts w:ascii="Consolas"/>
          <w:b/>
          <w:color w:val="424242"/>
          <w:sz w:val="43"/>
        </w:rPr>
        <w:t>202</w:t>
      </w:r>
      <w:r>
        <w:rPr>
          <w:rFonts w:hint="default" w:ascii="Consolas"/>
          <w:b/>
          <w:color w:val="424242"/>
          <w:sz w:val="43"/>
          <w:lang w:val="en-US"/>
        </w:rPr>
        <w:t>3</w:t>
      </w:r>
      <w:r>
        <w:rPr>
          <w:rFonts w:ascii="Consolas"/>
          <w:b/>
          <w:color w:val="424242"/>
          <w:sz w:val="43"/>
        </w:rPr>
        <w:t>-202</w:t>
      </w:r>
      <w:r>
        <w:rPr>
          <w:rFonts w:hint="default" w:ascii="Consolas"/>
          <w:b/>
          <w:color w:val="424242"/>
          <w:sz w:val="43"/>
          <w:lang w:val="en-US"/>
        </w:rPr>
        <w:t>4</w:t>
      </w:r>
    </w:p>
    <w:p>
      <w:pPr>
        <w:pStyle w:val="9"/>
        <w:rPr>
          <w:rFonts w:ascii="Consolas"/>
          <w:b/>
          <w:sz w:val="20"/>
        </w:rPr>
      </w:pPr>
    </w:p>
    <w:p>
      <w:pPr>
        <w:pStyle w:val="9"/>
        <w:rPr>
          <w:rFonts w:ascii="Consolas"/>
          <w:b/>
          <w:sz w:val="20"/>
        </w:rPr>
      </w:pPr>
    </w:p>
    <w:p>
      <w:pPr>
        <w:pStyle w:val="9"/>
        <w:rPr>
          <w:rFonts w:ascii="Consolas"/>
          <w:b/>
          <w:sz w:val="20"/>
        </w:rPr>
      </w:pPr>
    </w:p>
    <w:p>
      <w:pPr>
        <w:pStyle w:val="9"/>
        <w:spacing w:before="9"/>
        <w:rPr>
          <w:rFonts w:hint="default" w:ascii="Consolas"/>
          <w:b/>
          <w:sz w:val="19"/>
          <w:lang w:val="en-US"/>
        </w:rPr>
      </w:pPr>
      <w:r>
        <w:rPr>
          <w:rFonts w:hint="default" w:ascii="Consolas"/>
          <w:b/>
          <w:sz w:val="19"/>
          <w:lang w:val="en-US"/>
        </w:rPr>
        <w:drawing>
          <wp:inline distT="0" distB="0" distL="114300" distR="114300">
            <wp:extent cx="6398260" cy="2091055"/>
            <wp:effectExtent l="0" t="0" r="2540" b="4445"/>
            <wp:docPr id="4" name="Picture 4" descr="WhatsApp Image 2023-03-11 at 11.53.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WhatsApp Image 2023-03-11 at 11.53.46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398260" cy="2091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9"/>
        <w:rPr>
          <w:rFonts w:ascii="Consolas"/>
          <w:b/>
          <w:sz w:val="42"/>
        </w:rPr>
      </w:pPr>
    </w:p>
    <w:p>
      <w:pPr>
        <w:pStyle w:val="9"/>
        <w:spacing w:before="2"/>
        <w:rPr>
          <w:rFonts w:ascii="Consolas"/>
          <w:b/>
          <w:sz w:val="47"/>
        </w:rPr>
      </w:pPr>
    </w:p>
    <w:p>
      <w:pPr>
        <w:spacing w:before="0"/>
        <w:ind w:left="620" w:right="793" w:firstLine="0"/>
        <w:jc w:val="center"/>
        <w:rPr>
          <w:rFonts w:ascii="Cambria"/>
          <w:b/>
          <w:sz w:val="36"/>
        </w:rPr>
      </w:pPr>
      <w:r>
        <w:rPr>
          <w:rFonts w:ascii="Cambria"/>
          <w:b/>
          <w:color w:val="183A67"/>
          <w:w w:val="115"/>
          <w:sz w:val="36"/>
        </w:rPr>
        <w:t>PANCHAKARMA</w:t>
      </w:r>
      <w:r>
        <w:rPr>
          <w:rFonts w:ascii="Cambria"/>
          <w:b/>
          <w:color w:val="183A67"/>
          <w:spacing w:val="38"/>
          <w:w w:val="115"/>
          <w:sz w:val="36"/>
        </w:rPr>
        <w:t xml:space="preserve"> </w:t>
      </w:r>
      <w:r>
        <w:rPr>
          <w:rFonts w:ascii="Cambria"/>
          <w:b/>
          <w:color w:val="183A67"/>
          <w:w w:val="115"/>
          <w:sz w:val="36"/>
        </w:rPr>
        <w:t>TECHNICIAN</w:t>
      </w:r>
      <w:r>
        <w:rPr>
          <w:rFonts w:ascii="Cambria"/>
          <w:b/>
          <w:color w:val="183A67"/>
          <w:spacing w:val="40"/>
          <w:w w:val="115"/>
          <w:sz w:val="36"/>
        </w:rPr>
        <w:t xml:space="preserve"> </w:t>
      </w:r>
      <w:r>
        <w:rPr>
          <w:rFonts w:ascii="Cambria"/>
          <w:b/>
          <w:color w:val="183A67"/>
          <w:w w:val="115"/>
          <w:sz w:val="36"/>
        </w:rPr>
        <w:t>COURSE</w:t>
      </w:r>
    </w:p>
    <w:p>
      <w:pPr>
        <w:pStyle w:val="2"/>
        <w:spacing w:before="336"/>
        <w:ind w:left="625" w:right="793"/>
        <w:rPr>
          <w:rFonts w:ascii="Cambria"/>
        </w:rPr>
      </w:pPr>
      <w:r>
        <w:rPr>
          <w:rFonts w:ascii="Cambria"/>
          <w:color w:val="800000"/>
          <w:w w:val="110"/>
        </w:rPr>
        <w:t>Last</w:t>
      </w:r>
      <w:r>
        <w:rPr>
          <w:rFonts w:ascii="Cambria"/>
          <w:color w:val="800000"/>
          <w:spacing w:val="45"/>
          <w:w w:val="110"/>
        </w:rPr>
        <w:t xml:space="preserve"> </w:t>
      </w:r>
      <w:r>
        <w:rPr>
          <w:rFonts w:ascii="Cambria"/>
          <w:color w:val="800000"/>
          <w:w w:val="110"/>
        </w:rPr>
        <w:t>date</w:t>
      </w:r>
      <w:r>
        <w:rPr>
          <w:rFonts w:ascii="Cambria"/>
          <w:color w:val="800000"/>
          <w:spacing w:val="45"/>
          <w:w w:val="110"/>
        </w:rPr>
        <w:t xml:space="preserve"> </w:t>
      </w:r>
      <w:r>
        <w:rPr>
          <w:rFonts w:ascii="Cambria"/>
          <w:color w:val="800000"/>
          <w:w w:val="110"/>
        </w:rPr>
        <w:t>for</w:t>
      </w:r>
      <w:r>
        <w:rPr>
          <w:rFonts w:ascii="Cambria"/>
          <w:color w:val="800000"/>
          <w:spacing w:val="46"/>
          <w:w w:val="110"/>
        </w:rPr>
        <w:t xml:space="preserve"> </w:t>
      </w:r>
      <w:r>
        <w:rPr>
          <w:rFonts w:ascii="Cambria"/>
          <w:color w:val="800000"/>
          <w:w w:val="110"/>
        </w:rPr>
        <w:t>receiving</w:t>
      </w:r>
      <w:r>
        <w:rPr>
          <w:rFonts w:ascii="Cambria"/>
          <w:color w:val="800000"/>
          <w:spacing w:val="47"/>
          <w:w w:val="110"/>
        </w:rPr>
        <w:t xml:space="preserve"> </w:t>
      </w:r>
      <w:r>
        <w:rPr>
          <w:rFonts w:ascii="Cambria"/>
          <w:color w:val="800000"/>
          <w:w w:val="110"/>
        </w:rPr>
        <w:t>Applications</w:t>
      </w:r>
    </w:p>
    <w:p>
      <w:pPr>
        <w:spacing w:before="307"/>
        <w:ind w:left="625" w:right="790" w:firstLine="2856" w:firstLineChars="0"/>
        <w:jc w:val="both"/>
        <w:rPr>
          <w:rFonts w:hint="default" w:ascii="Cambria"/>
          <w:b/>
          <w:sz w:val="40"/>
          <w:lang w:val="en-US"/>
        </w:rPr>
      </w:pPr>
      <w:r>
        <w:rPr>
          <w:rFonts w:hint="default" w:ascii="Cambria"/>
          <w:b/>
          <w:color w:val="800000"/>
          <w:w w:val="110"/>
          <w:sz w:val="40"/>
          <w:lang w:val="en-US"/>
        </w:rPr>
        <w:t>15</w:t>
      </w:r>
      <w:r>
        <w:rPr>
          <w:rFonts w:hint="default" w:ascii="Cambria"/>
          <w:b/>
          <w:color w:val="800000"/>
          <w:w w:val="110"/>
          <w:sz w:val="40"/>
          <w:vertAlign w:val="superscript"/>
          <w:lang w:val="en-US"/>
        </w:rPr>
        <w:t>th</w:t>
      </w:r>
      <w:r>
        <w:rPr>
          <w:rFonts w:hint="default" w:ascii="Cambria"/>
          <w:b/>
          <w:color w:val="800000"/>
          <w:w w:val="110"/>
          <w:sz w:val="40"/>
          <w:lang w:val="en-US"/>
        </w:rPr>
        <w:t xml:space="preserve"> April</w:t>
      </w:r>
      <w:r>
        <w:rPr>
          <w:rFonts w:ascii="Cambria"/>
          <w:b/>
          <w:color w:val="800000"/>
          <w:spacing w:val="40"/>
          <w:w w:val="110"/>
          <w:sz w:val="40"/>
        </w:rPr>
        <w:t xml:space="preserve"> </w:t>
      </w:r>
      <w:r>
        <w:rPr>
          <w:rFonts w:ascii="Cambria"/>
          <w:b/>
          <w:color w:val="800000"/>
          <w:w w:val="110"/>
          <w:sz w:val="40"/>
        </w:rPr>
        <w:t>202</w:t>
      </w:r>
      <w:r>
        <w:rPr>
          <w:rFonts w:hint="default" w:ascii="Cambria"/>
          <w:b/>
          <w:color w:val="800000"/>
          <w:w w:val="110"/>
          <w:sz w:val="40"/>
          <w:lang w:val="en-US"/>
        </w:rPr>
        <w:t>3</w:t>
      </w:r>
    </w:p>
    <w:p>
      <w:pPr>
        <w:spacing w:after="0"/>
        <w:jc w:val="center"/>
        <w:rPr>
          <w:rFonts w:ascii="Cambria"/>
          <w:sz w:val="40"/>
        </w:rPr>
        <w:sectPr>
          <w:headerReference r:id="rId5" w:type="default"/>
          <w:footerReference r:id="rId6" w:type="default"/>
          <w:type w:val="continuous"/>
          <w:pgSz w:w="11900" w:h="16850"/>
          <w:pgMar w:top="740" w:right="820" w:bottom="900" w:left="1000" w:header="183" w:footer="706" w:gutter="0"/>
          <w:pgNumType w:start="1"/>
          <w:cols w:space="720" w:num="1"/>
        </w:sectPr>
      </w:pPr>
    </w:p>
    <w:p>
      <w:pPr>
        <w:pStyle w:val="9"/>
        <w:rPr>
          <w:rFonts w:ascii="Cambria"/>
          <w:b/>
          <w:sz w:val="20"/>
        </w:rPr>
      </w:pPr>
    </w:p>
    <w:p>
      <w:pPr>
        <w:pStyle w:val="9"/>
        <w:rPr>
          <w:rFonts w:ascii="Cambria"/>
          <w:b/>
          <w:sz w:val="20"/>
        </w:rPr>
      </w:pPr>
    </w:p>
    <w:p>
      <w:pPr>
        <w:pStyle w:val="9"/>
        <w:rPr>
          <w:rFonts w:ascii="Cambria"/>
          <w:b/>
          <w:sz w:val="20"/>
        </w:rPr>
      </w:pPr>
    </w:p>
    <w:p>
      <w:pPr>
        <w:pStyle w:val="9"/>
        <w:rPr>
          <w:rFonts w:ascii="Cambria"/>
          <w:b/>
          <w:sz w:val="20"/>
        </w:rPr>
      </w:pPr>
    </w:p>
    <w:p>
      <w:pPr>
        <w:pStyle w:val="9"/>
        <w:spacing w:before="1"/>
        <w:rPr>
          <w:rFonts w:ascii="Cambria"/>
          <w:b/>
          <w:sz w:val="20"/>
        </w:rPr>
      </w:pPr>
    </w:p>
    <w:p>
      <w:pPr>
        <w:pStyle w:val="9"/>
        <w:spacing w:line="62" w:lineRule="exact"/>
        <w:ind w:left="440"/>
        <w:rPr>
          <w:rFonts w:ascii="Cambria"/>
          <w:sz w:val="6"/>
        </w:rPr>
      </w:pPr>
      <w:r>
        <w:rPr>
          <w:rFonts w:ascii="Cambria"/>
          <w:position w:val="0"/>
          <w:sz w:val="6"/>
        </w:rPr>
        <w:drawing>
          <wp:inline distT="0" distB="0" distL="0" distR="0">
            <wp:extent cx="5981700" cy="39370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/>
                    <pic:cNvPicPr>
                      <a:picLocks noChangeAspect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1945" cy="39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9"/>
        <w:rPr>
          <w:rFonts w:ascii="Cambria"/>
          <w:b/>
          <w:sz w:val="20"/>
        </w:rPr>
      </w:pPr>
    </w:p>
    <w:p>
      <w:pPr>
        <w:pStyle w:val="9"/>
        <w:rPr>
          <w:rFonts w:ascii="Cambria"/>
          <w:b/>
          <w:sz w:val="17"/>
        </w:rPr>
      </w:pPr>
    </w:p>
    <w:p>
      <w:pPr>
        <w:pStyle w:val="9"/>
        <w:spacing w:before="2"/>
        <w:rPr>
          <w:rFonts w:ascii="Cambria"/>
          <w:b/>
          <w:sz w:val="22"/>
        </w:rPr>
      </w:pPr>
    </w:p>
    <w:p>
      <w:pPr>
        <w:pStyle w:val="3"/>
        <w:spacing w:before="100"/>
        <w:ind w:left="625"/>
        <w:rPr>
          <w:rFonts w:hint="default"/>
          <w:lang w:val="en-US"/>
        </w:rPr>
      </w:pPr>
      <w:r>
        <w:rPr>
          <w:color w:val="933634"/>
        </w:rPr>
        <w:t>All</w:t>
      </w:r>
      <w:r>
        <w:rPr>
          <w:color w:val="933634"/>
          <w:spacing w:val="-3"/>
        </w:rPr>
        <w:t xml:space="preserve"> </w:t>
      </w:r>
      <w:r>
        <w:rPr>
          <w:color w:val="933634"/>
        </w:rPr>
        <w:t>India</w:t>
      </w:r>
      <w:r>
        <w:rPr>
          <w:color w:val="933634"/>
          <w:spacing w:val="-2"/>
        </w:rPr>
        <w:t xml:space="preserve"> </w:t>
      </w:r>
      <w:r>
        <w:rPr>
          <w:color w:val="933634"/>
        </w:rPr>
        <w:t>Institute</w:t>
      </w:r>
      <w:r>
        <w:rPr>
          <w:color w:val="933634"/>
          <w:spacing w:val="1"/>
        </w:rPr>
        <w:t xml:space="preserve"> </w:t>
      </w:r>
      <w:r>
        <w:rPr>
          <w:color w:val="933634"/>
        </w:rPr>
        <w:t>of</w:t>
      </w:r>
      <w:r>
        <w:rPr>
          <w:color w:val="933634"/>
          <w:spacing w:val="-2"/>
        </w:rPr>
        <w:t xml:space="preserve"> </w:t>
      </w:r>
      <w:r>
        <w:rPr>
          <w:color w:val="933634"/>
        </w:rPr>
        <w:t>Ayurveda</w:t>
      </w:r>
      <w:r>
        <w:rPr>
          <w:color w:val="933634"/>
          <w:spacing w:val="-1"/>
        </w:rPr>
        <w:t xml:space="preserve"> </w:t>
      </w:r>
      <w:r>
        <w:rPr>
          <w:color w:val="933634"/>
        </w:rPr>
        <w:t>(AIIA)</w:t>
      </w:r>
      <w:r>
        <w:rPr>
          <w:rFonts w:hint="default"/>
          <w:color w:val="933634"/>
          <w:lang w:val="en-US"/>
        </w:rPr>
        <w:t>, Goa</w:t>
      </w:r>
    </w:p>
    <w:p>
      <w:pPr>
        <w:spacing w:before="347" w:line="312" w:lineRule="auto"/>
        <w:ind w:left="454" w:right="629" w:firstLine="0"/>
        <w:jc w:val="center"/>
        <w:rPr>
          <w:color w:val="424242"/>
          <w:w w:val="110"/>
          <w:sz w:val="26"/>
        </w:rPr>
      </w:pPr>
      <w:r>
        <w:rPr>
          <w:color w:val="424242"/>
          <w:w w:val="110"/>
          <w:sz w:val="26"/>
        </w:rPr>
        <w:t>All</w:t>
      </w:r>
      <w:r>
        <w:rPr>
          <w:color w:val="424242"/>
          <w:spacing w:val="-11"/>
          <w:w w:val="110"/>
          <w:sz w:val="26"/>
        </w:rPr>
        <w:t xml:space="preserve"> </w:t>
      </w:r>
      <w:r>
        <w:rPr>
          <w:color w:val="424242"/>
          <w:w w:val="110"/>
          <w:sz w:val="26"/>
        </w:rPr>
        <w:t>India</w:t>
      </w:r>
      <w:r>
        <w:rPr>
          <w:color w:val="424242"/>
          <w:spacing w:val="-9"/>
          <w:w w:val="110"/>
          <w:sz w:val="26"/>
        </w:rPr>
        <w:t xml:space="preserve"> </w:t>
      </w:r>
      <w:r>
        <w:rPr>
          <w:color w:val="424242"/>
          <w:w w:val="110"/>
          <w:sz w:val="26"/>
        </w:rPr>
        <w:t>Institute</w:t>
      </w:r>
      <w:r>
        <w:rPr>
          <w:color w:val="424242"/>
          <w:spacing w:val="-10"/>
          <w:w w:val="110"/>
          <w:sz w:val="26"/>
        </w:rPr>
        <w:t xml:space="preserve"> </w:t>
      </w:r>
      <w:r>
        <w:rPr>
          <w:color w:val="424242"/>
          <w:w w:val="110"/>
          <w:sz w:val="26"/>
        </w:rPr>
        <w:t>of</w:t>
      </w:r>
      <w:r>
        <w:rPr>
          <w:color w:val="424242"/>
          <w:spacing w:val="-6"/>
          <w:w w:val="110"/>
          <w:sz w:val="26"/>
        </w:rPr>
        <w:t xml:space="preserve"> </w:t>
      </w:r>
      <w:r>
        <w:rPr>
          <w:color w:val="424242"/>
          <w:w w:val="110"/>
          <w:sz w:val="26"/>
        </w:rPr>
        <w:t>Ayurved</w:t>
      </w:r>
      <w:r>
        <w:rPr>
          <w:rFonts w:hint="default"/>
          <w:color w:val="424242"/>
          <w:w w:val="110"/>
          <w:sz w:val="26"/>
          <w:lang w:val="en-US"/>
        </w:rPr>
        <w:t>, Goa</w:t>
      </w:r>
      <w:r>
        <w:rPr>
          <w:color w:val="424242"/>
          <w:spacing w:val="-9"/>
          <w:w w:val="110"/>
          <w:sz w:val="26"/>
        </w:rPr>
        <w:t xml:space="preserve"> </w:t>
      </w:r>
      <w:r>
        <w:rPr>
          <w:color w:val="424242"/>
          <w:w w:val="110"/>
          <w:sz w:val="26"/>
        </w:rPr>
        <w:t>is</w:t>
      </w:r>
      <w:r>
        <w:rPr>
          <w:color w:val="424242"/>
          <w:spacing w:val="-8"/>
          <w:w w:val="110"/>
          <w:sz w:val="26"/>
        </w:rPr>
        <w:t xml:space="preserve"> </w:t>
      </w:r>
      <w:r>
        <w:rPr>
          <w:rFonts w:hint="default"/>
          <w:color w:val="424242"/>
          <w:spacing w:val="-8"/>
          <w:w w:val="110"/>
          <w:sz w:val="26"/>
          <w:lang w:val="en-US"/>
        </w:rPr>
        <w:t xml:space="preserve">a satellite centre of </w:t>
      </w:r>
      <w:r>
        <w:rPr>
          <w:color w:val="424242"/>
          <w:w w:val="110"/>
          <w:sz w:val="26"/>
        </w:rPr>
        <w:t>All</w:t>
      </w:r>
      <w:r>
        <w:rPr>
          <w:color w:val="424242"/>
          <w:spacing w:val="-11"/>
          <w:w w:val="110"/>
          <w:sz w:val="26"/>
        </w:rPr>
        <w:t xml:space="preserve"> </w:t>
      </w:r>
      <w:r>
        <w:rPr>
          <w:color w:val="424242"/>
          <w:w w:val="110"/>
          <w:sz w:val="26"/>
        </w:rPr>
        <w:t>India</w:t>
      </w:r>
      <w:r>
        <w:rPr>
          <w:color w:val="424242"/>
          <w:spacing w:val="-9"/>
          <w:w w:val="110"/>
          <w:sz w:val="26"/>
        </w:rPr>
        <w:t xml:space="preserve"> </w:t>
      </w:r>
      <w:r>
        <w:rPr>
          <w:color w:val="424242"/>
          <w:w w:val="110"/>
          <w:sz w:val="26"/>
        </w:rPr>
        <w:t>Institute</w:t>
      </w:r>
      <w:r>
        <w:rPr>
          <w:color w:val="424242"/>
          <w:spacing w:val="-10"/>
          <w:w w:val="110"/>
          <w:sz w:val="26"/>
        </w:rPr>
        <w:t xml:space="preserve"> </w:t>
      </w:r>
      <w:r>
        <w:rPr>
          <w:color w:val="424242"/>
          <w:w w:val="110"/>
          <w:sz w:val="26"/>
        </w:rPr>
        <w:t>of</w:t>
      </w:r>
      <w:r>
        <w:rPr>
          <w:color w:val="424242"/>
          <w:spacing w:val="-6"/>
          <w:w w:val="110"/>
          <w:sz w:val="26"/>
        </w:rPr>
        <w:t xml:space="preserve"> </w:t>
      </w:r>
      <w:r>
        <w:rPr>
          <w:color w:val="424242"/>
          <w:w w:val="110"/>
          <w:sz w:val="26"/>
        </w:rPr>
        <w:t>Ayurved</w:t>
      </w:r>
      <w:r>
        <w:rPr>
          <w:rFonts w:hint="default"/>
          <w:color w:val="424242"/>
          <w:w w:val="110"/>
          <w:sz w:val="26"/>
          <w:lang w:val="en-US"/>
        </w:rPr>
        <w:t xml:space="preserve">a, new delhi which is </w:t>
      </w:r>
      <w:r>
        <w:rPr>
          <w:color w:val="424242"/>
          <w:w w:val="110"/>
          <w:sz w:val="26"/>
        </w:rPr>
        <w:t>an</w:t>
      </w:r>
      <w:r>
        <w:rPr>
          <w:color w:val="424242"/>
          <w:spacing w:val="-9"/>
          <w:w w:val="110"/>
          <w:sz w:val="26"/>
        </w:rPr>
        <w:t xml:space="preserve"> </w:t>
      </w:r>
      <w:r>
        <w:rPr>
          <w:color w:val="424242"/>
          <w:w w:val="110"/>
          <w:sz w:val="26"/>
        </w:rPr>
        <w:t>apex</w:t>
      </w:r>
      <w:r>
        <w:rPr>
          <w:color w:val="424242"/>
          <w:spacing w:val="-10"/>
          <w:w w:val="110"/>
          <w:sz w:val="26"/>
        </w:rPr>
        <w:t xml:space="preserve"> </w:t>
      </w:r>
      <w:r>
        <w:rPr>
          <w:color w:val="424242"/>
          <w:w w:val="110"/>
          <w:sz w:val="26"/>
        </w:rPr>
        <w:t>institute</w:t>
      </w:r>
      <w:r>
        <w:rPr>
          <w:color w:val="424242"/>
          <w:spacing w:val="-9"/>
          <w:w w:val="110"/>
          <w:sz w:val="26"/>
        </w:rPr>
        <w:t xml:space="preserve"> </w:t>
      </w:r>
      <w:r>
        <w:rPr>
          <w:color w:val="424242"/>
          <w:w w:val="110"/>
          <w:sz w:val="26"/>
        </w:rPr>
        <w:t>of</w:t>
      </w:r>
      <w:r>
        <w:rPr>
          <w:color w:val="424242"/>
          <w:spacing w:val="-9"/>
          <w:w w:val="110"/>
          <w:sz w:val="26"/>
        </w:rPr>
        <w:t xml:space="preserve"> </w:t>
      </w:r>
      <w:r>
        <w:rPr>
          <w:color w:val="424242"/>
          <w:w w:val="110"/>
          <w:sz w:val="26"/>
        </w:rPr>
        <w:t>Ayurveda.</w:t>
      </w:r>
      <w:r>
        <w:rPr>
          <w:color w:val="424242"/>
          <w:spacing w:val="-9"/>
          <w:w w:val="110"/>
          <w:sz w:val="26"/>
        </w:rPr>
        <w:t xml:space="preserve"> </w:t>
      </w:r>
      <w:r>
        <w:rPr>
          <w:color w:val="424242"/>
          <w:w w:val="110"/>
          <w:sz w:val="26"/>
        </w:rPr>
        <w:t>It</w:t>
      </w:r>
      <w:r>
        <w:rPr>
          <w:color w:val="424242"/>
          <w:spacing w:val="-9"/>
          <w:w w:val="110"/>
          <w:sz w:val="26"/>
        </w:rPr>
        <w:t xml:space="preserve"> </w:t>
      </w:r>
      <w:r>
        <w:rPr>
          <w:color w:val="424242"/>
          <w:w w:val="110"/>
          <w:sz w:val="26"/>
        </w:rPr>
        <w:t>aims</w:t>
      </w:r>
      <w:r>
        <w:rPr>
          <w:color w:val="424242"/>
          <w:spacing w:val="-8"/>
          <w:w w:val="110"/>
          <w:sz w:val="26"/>
        </w:rPr>
        <w:t xml:space="preserve"> </w:t>
      </w:r>
      <w:r>
        <w:rPr>
          <w:color w:val="424242"/>
          <w:w w:val="110"/>
          <w:sz w:val="26"/>
        </w:rPr>
        <w:t>at</w:t>
      </w:r>
      <w:r>
        <w:rPr>
          <w:rFonts w:hint="default"/>
          <w:color w:val="424242"/>
          <w:w w:val="110"/>
          <w:sz w:val="26"/>
          <w:lang w:val="en-US"/>
        </w:rPr>
        <w:t xml:space="preserve"> </w:t>
      </w:r>
      <w:r>
        <w:rPr>
          <w:color w:val="424242"/>
          <w:spacing w:val="-77"/>
          <w:w w:val="110"/>
          <w:sz w:val="26"/>
        </w:rPr>
        <w:t xml:space="preserve"> </w:t>
      </w:r>
      <w:r>
        <w:rPr>
          <w:color w:val="424242"/>
          <w:w w:val="110"/>
          <w:sz w:val="26"/>
        </w:rPr>
        <w:t>bringing synergy between traditional wisdom of Ayurveda along with modern tools and technology.</w:t>
      </w:r>
    </w:p>
    <w:p>
      <w:pPr>
        <w:spacing w:before="347" w:line="312" w:lineRule="auto"/>
        <w:ind w:left="454" w:right="629" w:firstLine="0"/>
        <w:jc w:val="center"/>
        <w:rPr>
          <w:sz w:val="26"/>
        </w:rPr>
      </w:pPr>
      <w:r>
        <w:rPr>
          <w:color w:val="424242"/>
          <w:w w:val="110"/>
          <w:sz w:val="26"/>
        </w:rPr>
        <w:t xml:space="preserve">The institute offers </w:t>
      </w:r>
      <w:r>
        <w:rPr>
          <w:rFonts w:hint="default"/>
          <w:color w:val="424242"/>
          <w:w w:val="110"/>
          <w:sz w:val="26"/>
          <w:lang w:val="en-US"/>
        </w:rPr>
        <w:t>under</w:t>
      </w:r>
      <w:r>
        <w:rPr>
          <w:color w:val="424242"/>
          <w:w w:val="110"/>
          <w:sz w:val="26"/>
        </w:rPr>
        <w:t xml:space="preserve"> graduate and </w:t>
      </w:r>
      <w:r>
        <w:rPr>
          <w:rFonts w:hint="default"/>
          <w:color w:val="424242"/>
          <w:w w:val="110"/>
          <w:sz w:val="26"/>
          <w:lang w:val="en-US"/>
        </w:rPr>
        <w:t>diploma</w:t>
      </w:r>
      <w:r>
        <w:rPr>
          <w:color w:val="424242"/>
          <w:w w:val="110"/>
          <w:sz w:val="26"/>
        </w:rPr>
        <w:t xml:space="preserve"> courses in various disciplines of Ayurveda. It focuses on </w:t>
      </w:r>
      <w:r>
        <w:rPr>
          <w:rFonts w:hint="default"/>
          <w:color w:val="424242"/>
          <w:w w:val="110"/>
          <w:sz w:val="26"/>
        </w:rPr>
        <w:t>se</w:t>
      </w:r>
      <w:r>
        <w:rPr>
          <w:rFonts w:hint="default"/>
          <w:color w:val="424242"/>
          <w:w w:val="110"/>
          <w:sz w:val="26"/>
          <w:lang w:val="en-US"/>
        </w:rPr>
        <w:t>t</w:t>
      </w:r>
      <w:r>
        <w:rPr>
          <w:rFonts w:hint="default"/>
          <w:color w:val="424242"/>
          <w:w w:val="110"/>
          <w:sz w:val="26"/>
        </w:rPr>
        <w:t>t</w:t>
      </w:r>
      <w:r>
        <w:rPr>
          <w:rFonts w:hint="default"/>
          <w:color w:val="424242"/>
          <w:w w:val="110"/>
          <w:sz w:val="26"/>
          <w:lang w:val="en-US"/>
        </w:rPr>
        <w:t>ing</w:t>
      </w:r>
      <w:r>
        <w:rPr>
          <w:rFonts w:hint="default"/>
          <w:color w:val="424242"/>
          <w:w w:val="110"/>
          <w:sz w:val="26"/>
        </w:rPr>
        <w:t xml:space="preserve"> highest standards of education, research, patient care and also to function as a Centre for medical value tourism.</w:t>
      </w:r>
    </w:p>
    <w:p>
      <w:pPr>
        <w:spacing w:before="202" w:line="312" w:lineRule="auto"/>
        <w:ind w:left="625" w:right="793" w:firstLine="0"/>
        <w:jc w:val="center"/>
        <w:rPr>
          <w:sz w:val="26"/>
        </w:rPr>
      </w:pPr>
      <w:r>
        <w:rPr>
          <w:color w:val="424242"/>
          <w:w w:val="110"/>
          <w:sz w:val="26"/>
        </w:rPr>
        <w:t>It is having a 2</w:t>
      </w:r>
      <w:r>
        <w:rPr>
          <w:rFonts w:hint="default"/>
          <w:color w:val="424242"/>
          <w:w w:val="110"/>
          <w:sz w:val="26"/>
          <w:lang w:val="en-US"/>
        </w:rPr>
        <w:t>5</w:t>
      </w:r>
      <w:r>
        <w:rPr>
          <w:color w:val="424242"/>
          <w:w w:val="110"/>
          <w:sz w:val="26"/>
        </w:rPr>
        <w:t>0-bed hospital for facilitating patient care and clinical</w:t>
      </w:r>
      <w:r>
        <w:rPr>
          <w:color w:val="424242"/>
          <w:spacing w:val="-77"/>
          <w:w w:val="110"/>
          <w:sz w:val="26"/>
        </w:rPr>
        <w:t xml:space="preserve"> </w:t>
      </w:r>
      <w:bookmarkStart w:id="0" w:name="_GoBack"/>
      <w:bookmarkEnd w:id="0"/>
      <w:r>
        <w:rPr>
          <w:color w:val="424242"/>
          <w:w w:val="110"/>
          <w:sz w:val="26"/>
        </w:rPr>
        <w:t xml:space="preserve">research. </w:t>
      </w:r>
    </w:p>
    <w:p>
      <w:pPr>
        <w:spacing w:after="0" w:line="312" w:lineRule="auto"/>
        <w:jc w:val="center"/>
        <w:rPr>
          <w:sz w:val="26"/>
        </w:rPr>
        <w:sectPr>
          <w:pgSz w:w="11900" w:h="16850"/>
          <w:pgMar w:top="740" w:right="820" w:bottom="900" w:left="1000" w:header="183" w:footer="706" w:gutter="0"/>
          <w:cols w:space="720" w:num="1"/>
        </w:sectPr>
      </w:pPr>
    </w:p>
    <w:p>
      <w:pPr>
        <w:pStyle w:val="9"/>
        <w:rPr>
          <w:sz w:val="20"/>
        </w:rPr>
      </w:pPr>
    </w:p>
    <w:p>
      <w:pPr>
        <w:pStyle w:val="9"/>
        <w:rPr>
          <w:sz w:val="20"/>
        </w:rPr>
      </w:pPr>
    </w:p>
    <w:p>
      <w:pPr>
        <w:pStyle w:val="9"/>
        <w:rPr>
          <w:sz w:val="20"/>
        </w:rPr>
      </w:pPr>
    </w:p>
    <w:p>
      <w:pPr>
        <w:pStyle w:val="9"/>
        <w:rPr>
          <w:sz w:val="20"/>
        </w:rPr>
      </w:pPr>
    </w:p>
    <w:p>
      <w:pPr>
        <w:pStyle w:val="9"/>
        <w:spacing w:before="1"/>
        <w:rPr>
          <w:sz w:val="22"/>
        </w:rPr>
      </w:pPr>
    </w:p>
    <w:p>
      <w:pPr>
        <w:pStyle w:val="9"/>
        <w:spacing w:line="62" w:lineRule="exact"/>
        <w:ind w:left="440"/>
        <w:rPr>
          <w:sz w:val="6"/>
        </w:rPr>
      </w:pPr>
      <w:r>
        <w:rPr>
          <w:position w:val="0"/>
          <w:sz w:val="6"/>
        </w:rPr>
        <w:drawing>
          <wp:inline distT="0" distB="0" distL="0" distR="0">
            <wp:extent cx="5981700" cy="39370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1.png"/>
                    <pic:cNvPicPr>
                      <a:picLocks noChangeAspect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1945" cy="39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9"/>
        <w:rPr>
          <w:sz w:val="9"/>
        </w:rPr>
      </w:pPr>
    </w:p>
    <w:p>
      <w:pPr>
        <w:pStyle w:val="2"/>
        <w:spacing w:before="103"/>
        <w:ind w:left="265" w:right="793"/>
      </w:pPr>
      <w:r>
        <w:rPr>
          <w:color w:val="D15200"/>
          <w:spacing w:val="23"/>
        </w:rPr>
        <w:t>PANCHAKARMA</w:t>
      </w:r>
      <w:r>
        <w:rPr>
          <w:color w:val="D15200"/>
          <w:spacing w:val="118"/>
        </w:rPr>
        <w:t xml:space="preserve"> </w:t>
      </w:r>
      <w:r>
        <w:rPr>
          <w:color w:val="D15200"/>
          <w:spacing w:val="23"/>
        </w:rPr>
        <w:t>TECHNICIANCOURSE</w:t>
      </w:r>
    </w:p>
    <w:p>
      <w:pPr>
        <w:spacing w:before="323"/>
        <w:ind w:left="440" w:right="0" w:firstLine="0"/>
        <w:jc w:val="both"/>
        <w:rPr>
          <w:rFonts w:ascii="Arial"/>
          <w:b/>
          <w:sz w:val="31"/>
        </w:rPr>
      </w:pPr>
      <w:r>
        <w:rPr>
          <w:rFonts w:ascii="Arial"/>
          <w:b/>
          <w:color w:val="30849B"/>
          <w:sz w:val="31"/>
        </w:rPr>
        <w:t>What</w:t>
      </w:r>
      <w:r>
        <w:rPr>
          <w:rFonts w:ascii="Arial"/>
          <w:b/>
          <w:color w:val="30849B"/>
          <w:spacing w:val="9"/>
          <w:sz w:val="31"/>
        </w:rPr>
        <w:t xml:space="preserve"> </w:t>
      </w:r>
      <w:r>
        <w:rPr>
          <w:rFonts w:ascii="Arial"/>
          <w:b/>
          <w:color w:val="30849B"/>
          <w:sz w:val="31"/>
        </w:rPr>
        <w:t>is</w:t>
      </w:r>
      <w:r>
        <w:rPr>
          <w:rFonts w:ascii="Arial"/>
          <w:b/>
          <w:color w:val="30849B"/>
          <w:spacing w:val="13"/>
          <w:sz w:val="31"/>
        </w:rPr>
        <w:t xml:space="preserve"> </w:t>
      </w:r>
      <w:r>
        <w:rPr>
          <w:rFonts w:ascii="Arial"/>
          <w:b/>
          <w:color w:val="30849B"/>
          <w:sz w:val="31"/>
        </w:rPr>
        <w:t>Panchakarma?</w:t>
      </w:r>
    </w:p>
    <w:p>
      <w:pPr>
        <w:pStyle w:val="9"/>
        <w:spacing w:before="316" w:line="314" w:lineRule="auto"/>
        <w:ind w:left="440" w:right="611"/>
        <w:jc w:val="both"/>
      </w:pPr>
      <w:r>
        <w:rPr>
          <w:color w:val="424242"/>
          <w:w w:val="110"/>
        </w:rPr>
        <w:t>Ayurveda</w:t>
      </w:r>
      <w:r>
        <w:rPr>
          <w:color w:val="424242"/>
          <w:spacing w:val="1"/>
          <w:w w:val="110"/>
        </w:rPr>
        <w:t xml:space="preserve"> </w:t>
      </w:r>
      <w:r>
        <w:rPr>
          <w:color w:val="424242"/>
          <w:w w:val="110"/>
        </w:rPr>
        <w:t>is</w:t>
      </w:r>
      <w:r>
        <w:rPr>
          <w:color w:val="424242"/>
          <w:spacing w:val="1"/>
          <w:w w:val="110"/>
        </w:rPr>
        <w:t xml:space="preserve"> </w:t>
      </w:r>
      <w:r>
        <w:rPr>
          <w:color w:val="424242"/>
          <w:w w:val="110"/>
        </w:rPr>
        <w:t>one</w:t>
      </w:r>
      <w:r>
        <w:rPr>
          <w:color w:val="424242"/>
          <w:spacing w:val="1"/>
          <w:w w:val="110"/>
        </w:rPr>
        <w:t xml:space="preserve"> </w:t>
      </w:r>
      <w:r>
        <w:rPr>
          <w:color w:val="424242"/>
          <w:w w:val="110"/>
        </w:rPr>
        <w:t>of</w:t>
      </w:r>
      <w:r>
        <w:rPr>
          <w:color w:val="424242"/>
          <w:spacing w:val="1"/>
          <w:w w:val="110"/>
        </w:rPr>
        <w:t xml:space="preserve"> </w:t>
      </w:r>
      <w:r>
        <w:rPr>
          <w:color w:val="424242"/>
          <w:w w:val="110"/>
        </w:rPr>
        <w:t>the</w:t>
      </w:r>
      <w:r>
        <w:rPr>
          <w:color w:val="424242"/>
          <w:spacing w:val="1"/>
          <w:w w:val="110"/>
        </w:rPr>
        <w:t xml:space="preserve"> </w:t>
      </w:r>
      <w:r>
        <w:rPr>
          <w:color w:val="424242"/>
          <w:w w:val="110"/>
        </w:rPr>
        <w:t>most</w:t>
      </w:r>
      <w:r>
        <w:rPr>
          <w:color w:val="424242"/>
          <w:spacing w:val="1"/>
          <w:w w:val="110"/>
        </w:rPr>
        <w:t xml:space="preserve"> </w:t>
      </w:r>
      <w:r>
        <w:rPr>
          <w:color w:val="424242"/>
          <w:w w:val="110"/>
        </w:rPr>
        <w:t>popular</w:t>
      </w:r>
      <w:r>
        <w:rPr>
          <w:color w:val="424242"/>
          <w:spacing w:val="1"/>
          <w:w w:val="110"/>
        </w:rPr>
        <w:t xml:space="preserve"> </w:t>
      </w:r>
      <w:r>
        <w:rPr>
          <w:color w:val="424242"/>
          <w:w w:val="110"/>
        </w:rPr>
        <w:t>and</w:t>
      </w:r>
      <w:r>
        <w:rPr>
          <w:color w:val="424242"/>
          <w:spacing w:val="1"/>
          <w:w w:val="110"/>
        </w:rPr>
        <w:t xml:space="preserve"> </w:t>
      </w:r>
      <w:r>
        <w:rPr>
          <w:color w:val="424242"/>
          <w:w w:val="110"/>
        </w:rPr>
        <w:t>accepted</w:t>
      </w:r>
      <w:r>
        <w:rPr>
          <w:color w:val="424242"/>
          <w:spacing w:val="1"/>
          <w:w w:val="110"/>
        </w:rPr>
        <w:t xml:space="preserve"> </w:t>
      </w:r>
      <w:r>
        <w:rPr>
          <w:color w:val="424242"/>
          <w:w w:val="110"/>
        </w:rPr>
        <w:t>traditional</w:t>
      </w:r>
      <w:r>
        <w:rPr>
          <w:color w:val="424242"/>
          <w:spacing w:val="1"/>
          <w:w w:val="110"/>
        </w:rPr>
        <w:t xml:space="preserve"> </w:t>
      </w:r>
      <w:r>
        <w:rPr>
          <w:color w:val="424242"/>
          <w:w w:val="110"/>
        </w:rPr>
        <w:t>medicine</w:t>
      </w:r>
      <w:r>
        <w:rPr>
          <w:color w:val="424242"/>
          <w:spacing w:val="-71"/>
          <w:w w:val="110"/>
        </w:rPr>
        <w:t xml:space="preserve"> </w:t>
      </w:r>
      <w:r>
        <w:rPr>
          <w:color w:val="424242"/>
          <w:w w:val="110"/>
        </w:rPr>
        <w:t>systems</w:t>
      </w:r>
      <w:r>
        <w:rPr>
          <w:color w:val="424242"/>
          <w:spacing w:val="-18"/>
          <w:w w:val="110"/>
        </w:rPr>
        <w:t xml:space="preserve"> </w:t>
      </w:r>
      <w:r>
        <w:rPr>
          <w:color w:val="424242"/>
          <w:w w:val="110"/>
        </w:rPr>
        <w:t>across</w:t>
      </w:r>
      <w:r>
        <w:rPr>
          <w:color w:val="424242"/>
          <w:spacing w:val="-20"/>
          <w:w w:val="110"/>
        </w:rPr>
        <w:t xml:space="preserve"> </w:t>
      </w:r>
      <w:r>
        <w:rPr>
          <w:color w:val="424242"/>
          <w:w w:val="110"/>
        </w:rPr>
        <w:t>the</w:t>
      </w:r>
      <w:r>
        <w:rPr>
          <w:color w:val="424242"/>
          <w:spacing w:val="-21"/>
          <w:w w:val="110"/>
        </w:rPr>
        <w:t xml:space="preserve"> </w:t>
      </w:r>
      <w:r>
        <w:rPr>
          <w:color w:val="424242"/>
          <w:w w:val="110"/>
        </w:rPr>
        <w:t>globe.</w:t>
      </w:r>
      <w:r>
        <w:rPr>
          <w:color w:val="424242"/>
          <w:spacing w:val="-21"/>
          <w:w w:val="110"/>
        </w:rPr>
        <w:t xml:space="preserve"> </w:t>
      </w:r>
      <w:r>
        <w:rPr>
          <w:color w:val="424242"/>
          <w:w w:val="110"/>
        </w:rPr>
        <w:t>Panchakarma</w:t>
      </w:r>
      <w:r>
        <w:rPr>
          <w:color w:val="424242"/>
          <w:spacing w:val="-20"/>
          <w:w w:val="110"/>
        </w:rPr>
        <w:t xml:space="preserve"> </w:t>
      </w:r>
      <w:r>
        <w:rPr>
          <w:color w:val="424242"/>
          <w:w w:val="110"/>
        </w:rPr>
        <w:t>being</w:t>
      </w:r>
      <w:r>
        <w:rPr>
          <w:color w:val="424242"/>
          <w:spacing w:val="-19"/>
          <w:w w:val="110"/>
        </w:rPr>
        <w:t xml:space="preserve"> </w:t>
      </w:r>
      <w:r>
        <w:rPr>
          <w:color w:val="424242"/>
          <w:w w:val="110"/>
        </w:rPr>
        <w:t>the</w:t>
      </w:r>
      <w:r>
        <w:rPr>
          <w:color w:val="424242"/>
          <w:spacing w:val="-18"/>
          <w:w w:val="110"/>
        </w:rPr>
        <w:t xml:space="preserve"> </w:t>
      </w:r>
      <w:r>
        <w:rPr>
          <w:color w:val="424242"/>
          <w:w w:val="110"/>
        </w:rPr>
        <w:t>most</w:t>
      </w:r>
      <w:r>
        <w:rPr>
          <w:color w:val="424242"/>
          <w:spacing w:val="-21"/>
          <w:w w:val="110"/>
        </w:rPr>
        <w:t xml:space="preserve"> </w:t>
      </w:r>
      <w:r>
        <w:rPr>
          <w:color w:val="424242"/>
          <w:w w:val="110"/>
        </w:rPr>
        <w:t>integral</w:t>
      </w:r>
      <w:r>
        <w:rPr>
          <w:color w:val="424242"/>
          <w:spacing w:val="-19"/>
          <w:w w:val="110"/>
        </w:rPr>
        <w:t xml:space="preserve"> </w:t>
      </w:r>
      <w:r>
        <w:rPr>
          <w:color w:val="424242"/>
          <w:w w:val="110"/>
        </w:rPr>
        <w:t>and</w:t>
      </w:r>
      <w:r>
        <w:rPr>
          <w:color w:val="424242"/>
          <w:spacing w:val="-19"/>
          <w:w w:val="110"/>
        </w:rPr>
        <w:t xml:space="preserve"> </w:t>
      </w:r>
      <w:r>
        <w:rPr>
          <w:color w:val="424242"/>
          <w:w w:val="110"/>
        </w:rPr>
        <w:t>important</w:t>
      </w:r>
      <w:r>
        <w:rPr>
          <w:color w:val="424242"/>
          <w:spacing w:val="-71"/>
          <w:w w:val="110"/>
        </w:rPr>
        <w:t xml:space="preserve"> </w:t>
      </w:r>
      <w:r>
        <w:rPr>
          <w:color w:val="424242"/>
          <w:w w:val="110"/>
        </w:rPr>
        <w:t>part of Ayurveda Medicine is time tested and evidence based. The popularity</w:t>
      </w:r>
      <w:r>
        <w:rPr>
          <w:color w:val="424242"/>
          <w:spacing w:val="1"/>
          <w:w w:val="110"/>
        </w:rPr>
        <w:t xml:space="preserve"> </w:t>
      </w:r>
      <w:r>
        <w:rPr>
          <w:color w:val="424242"/>
          <w:w w:val="110"/>
        </w:rPr>
        <w:t>of</w:t>
      </w:r>
      <w:r>
        <w:rPr>
          <w:color w:val="424242"/>
          <w:spacing w:val="-9"/>
          <w:w w:val="110"/>
        </w:rPr>
        <w:t xml:space="preserve"> </w:t>
      </w:r>
      <w:r>
        <w:rPr>
          <w:color w:val="424242"/>
          <w:w w:val="110"/>
        </w:rPr>
        <w:t>Ayurveda</w:t>
      </w:r>
      <w:r>
        <w:rPr>
          <w:color w:val="424242"/>
          <w:spacing w:val="-9"/>
          <w:w w:val="110"/>
        </w:rPr>
        <w:t xml:space="preserve"> </w:t>
      </w:r>
      <w:r>
        <w:rPr>
          <w:color w:val="424242"/>
          <w:w w:val="110"/>
        </w:rPr>
        <w:t>has</w:t>
      </w:r>
      <w:r>
        <w:rPr>
          <w:color w:val="424242"/>
          <w:spacing w:val="-9"/>
          <w:w w:val="110"/>
        </w:rPr>
        <w:t xml:space="preserve"> </w:t>
      </w:r>
      <w:r>
        <w:rPr>
          <w:color w:val="424242"/>
          <w:w w:val="110"/>
        </w:rPr>
        <w:t>increased</w:t>
      </w:r>
      <w:r>
        <w:rPr>
          <w:color w:val="424242"/>
          <w:spacing w:val="-7"/>
          <w:w w:val="110"/>
        </w:rPr>
        <w:t xml:space="preserve"> </w:t>
      </w:r>
      <w:r>
        <w:rPr>
          <w:color w:val="424242"/>
          <w:w w:val="110"/>
        </w:rPr>
        <w:t>in</w:t>
      </w:r>
      <w:r>
        <w:rPr>
          <w:color w:val="424242"/>
          <w:spacing w:val="-9"/>
          <w:w w:val="110"/>
        </w:rPr>
        <w:t xml:space="preserve"> </w:t>
      </w:r>
      <w:r>
        <w:rPr>
          <w:color w:val="424242"/>
          <w:w w:val="110"/>
        </w:rPr>
        <w:t>recent</w:t>
      </w:r>
      <w:r>
        <w:rPr>
          <w:color w:val="424242"/>
          <w:spacing w:val="-10"/>
          <w:w w:val="110"/>
        </w:rPr>
        <w:t xml:space="preserve"> </w:t>
      </w:r>
      <w:r>
        <w:rPr>
          <w:color w:val="424242"/>
          <w:w w:val="110"/>
        </w:rPr>
        <w:t>times</w:t>
      </w:r>
      <w:r>
        <w:rPr>
          <w:color w:val="424242"/>
          <w:spacing w:val="-8"/>
          <w:w w:val="110"/>
        </w:rPr>
        <w:t xml:space="preserve"> </w:t>
      </w:r>
      <w:r>
        <w:rPr>
          <w:color w:val="424242"/>
          <w:w w:val="110"/>
        </w:rPr>
        <w:t>by</w:t>
      </w:r>
      <w:r>
        <w:rPr>
          <w:color w:val="424242"/>
          <w:spacing w:val="-9"/>
          <w:w w:val="110"/>
        </w:rPr>
        <w:t xml:space="preserve"> </w:t>
      </w:r>
      <w:r>
        <w:rPr>
          <w:color w:val="424242"/>
          <w:w w:val="110"/>
        </w:rPr>
        <w:t>the</w:t>
      </w:r>
      <w:r>
        <w:rPr>
          <w:color w:val="424242"/>
          <w:spacing w:val="-6"/>
          <w:w w:val="110"/>
        </w:rPr>
        <w:t xml:space="preserve"> </w:t>
      </w:r>
      <w:r>
        <w:rPr>
          <w:color w:val="424242"/>
          <w:w w:val="110"/>
        </w:rPr>
        <w:t>wide</w:t>
      </w:r>
      <w:r>
        <w:rPr>
          <w:color w:val="424242"/>
          <w:spacing w:val="-6"/>
          <w:w w:val="110"/>
        </w:rPr>
        <w:t xml:space="preserve"> </w:t>
      </w:r>
      <w:r>
        <w:rPr>
          <w:color w:val="424242"/>
          <w:w w:val="110"/>
        </w:rPr>
        <w:t>acceptance</w:t>
      </w:r>
      <w:r>
        <w:rPr>
          <w:color w:val="424242"/>
          <w:spacing w:val="-9"/>
          <w:w w:val="110"/>
        </w:rPr>
        <w:t xml:space="preserve"> </w:t>
      </w:r>
      <w:r>
        <w:rPr>
          <w:color w:val="424242"/>
          <w:w w:val="110"/>
        </w:rPr>
        <w:t>on</w:t>
      </w:r>
      <w:r>
        <w:rPr>
          <w:color w:val="424242"/>
          <w:spacing w:val="-10"/>
          <w:w w:val="110"/>
        </w:rPr>
        <w:t xml:space="preserve"> </w:t>
      </w:r>
      <w:r>
        <w:rPr>
          <w:color w:val="424242"/>
          <w:w w:val="110"/>
        </w:rPr>
        <w:t>efficacy</w:t>
      </w:r>
      <w:r>
        <w:rPr>
          <w:color w:val="424242"/>
          <w:spacing w:val="-71"/>
          <w:w w:val="110"/>
        </w:rPr>
        <w:t xml:space="preserve"> </w:t>
      </w:r>
      <w:r>
        <w:rPr>
          <w:color w:val="424242"/>
          <w:w w:val="110"/>
        </w:rPr>
        <w:t>of</w:t>
      </w:r>
      <w:r>
        <w:rPr>
          <w:color w:val="424242"/>
          <w:spacing w:val="-14"/>
          <w:w w:val="110"/>
        </w:rPr>
        <w:t xml:space="preserve"> </w:t>
      </w:r>
      <w:r>
        <w:rPr>
          <w:color w:val="424242"/>
          <w:w w:val="110"/>
        </w:rPr>
        <w:t>Panchakarma</w:t>
      </w:r>
      <w:r>
        <w:rPr>
          <w:color w:val="424242"/>
          <w:spacing w:val="-15"/>
          <w:w w:val="110"/>
        </w:rPr>
        <w:t xml:space="preserve"> </w:t>
      </w:r>
      <w:r>
        <w:rPr>
          <w:color w:val="424242"/>
          <w:w w:val="110"/>
        </w:rPr>
        <w:t>Therapy.</w:t>
      </w:r>
    </w:p>
    <w:p>
      <w:pPr>
        <w:pStyle w:val="9"/>
        <w:spacing w:before="192" w:line="314" w:lineRule="auto"/>
        <w:ind w:left="440" w:right="608"/>
        <w:jc w:val="both"/>
      </w:pPr>
      <w:r>
        <w:rPr>
          <w:color w:val="424242"/>
          <w:w w:val="115"/>
        </w:rPr>
        <w:t>Panchakarma</w:t>
      </w:r>
      <w:r>
        <w:rPr>
          <w:color w:val="424242"/>
          <w:spacing w:val="1"/>
          <w:w w:val="115"/>
        </w:rPr>
        <w:t xml:space="preserve"> </w:t>
      </w:r>
      <w:r>
        <w:rPr>
          <w:color w:val="424242"/>
          <w:w w:val="115"/>
        </w:rPr>
        <w:t>therapy</w:t>
      </w:r>
      <w:r>
        <w:rPr>
          <w:color w:val="424242"/>
          <w:spacing w:val="1"/>
          <w:w w:val="115"/>
        </w:rPr>
        <w:t xml:space="preserve"> </w:t>
      </w:r>
      <w:r>
        <w:rPr>
          <w:color w:val="424242"/>
          <w:w w:val="115"/>
        </w:rPr>
        <w:t>being</w:t>
      </w:r>
      <w:r>
        <w:rPr>
          <w:color w:val="424242"/>
          <w:spacing w:val="1"/>
          <w:w w:val="115"/>
        </w:rPr>
        <w:t xml:space="preserve"> </w:t>
      </w:r>
      <w:r>
        <w:rPr>
          <w:color w:val="424242"/>
          <w:w w:val="115"/>
        </w:rPr>
        <w:t>a</w:t>
      </w:r>
      <w:r>
        <w:rPr>
          <w:color w:val="424242"/>
          <w:spacing w:val="1"/>
          <w:w w:val="115"/>
        </w:rPr>
        <w:t xml:space="preserve"> </w:t>
      </w:r>
      <w:r>
        <w:rPr>
          <w:color w:val="424242"/>
          <w:w w:val="115"/>
        </w:rPr>
        <w:t>bio</w:t>
      </w:r>
      <w:r>
        <w:rPr>
          <w:color w:val="424242"/>
          <w:spacing w:val="1"/>
          <w:w w:val="115"/>
        </w:rPr>
        <w:t xml:space="preserve"> </w:t>
      </w:r>
      <w:r>
        <w:rPr>
          <w:color w:val="424242"/>
          <w:w w:val="115"/>
        </w:rPr>
        <w:t>detoxifying</w:t>
      </w:r>
      <w:r>
        <w:rPr>
          <w:color w:val="424242"/>
          <w:spacing w:val="1"/>
          <w:w w:val="115"/>
        </w:rPr>
        <w:t xml:space="preserve"> </w:t>
      </w:r>
      <w:r>
        <w:rPr>
          <w:color w:val="424242"/>
          <w:w w:val="115"/>
        </w:rPr>
        <w:t>methodology</w:t>
      </w:r>
      <w:r>
        <w:rPr>
          <w:color w:val="424242"/>
          <w:spacing w:val="1"/>
          <w:w w:val="115"/>
        </w:rPr>
        <w:t xml:space="preserve"> </w:t>
      </w:r>
      <w:r>
        <w:rPr>
          <w:color w:val="424242"/>
          <w:w w:val="115"/>
        </w:rPr>
        <w:t>requires</w:t>
      </w:r>
      <w:r>
        <w:rPr>
          <w:color w:val="424242"/>
          <w:spacing w:val="1"/>
          <w:w w:val="115"/>
        </w:rPr>
        <w:t xml:space="preserve"> </w:t>
      </w:r>
      <w:r>
        <w:rPr>
          <w:color w:val="424242"/>
          <w:w w:val="115"/>
        </w:rPr>
        <w:t>systematic technical assistance for the smooth conduction of procedures.</w:t>
      </w:r>
      <w:r>
        <w:rPr>
          <w:color w:val="424242"/>
          <w:spacing w:val="1"/>
          <w:w w:val="115"/>
        </w:rPr>
        <w:t xml:space="preserve"> </w:t>
      </w:r>
      <w:r>
        <w:rPr>
          <w:color w:val="424242"/>
          <w:w w:val="115"/>
        </w:rPr>
        <w:t>Panchakarma</w:t>
      </w:r>
      <w:r>
        <w:rPr>
          <w:color w:val="424242"/>
          <w:spacing w:val="-13"/>
          <w:w w:val="115"/>
        </w:rPr>
        <w:t xml:space="preserve"> </w:t>
      </w:r>
      <w:r>
        <w:rPr>
          <w:color w:val="424242"/>
          <w:w w:val="115"/>
        </w:rPr>
        <w:t>procedures</w:t>
      </w:r>
      <w:r>
        <w:rPr>
          <w:color w:val="424242"/>
          <w:spacing w:val="-13"/>
          <w:w w:val="115"/>
        </w:rPr>
        <w:t xml:space="preserve"> </w:t>
      </w:r>
      <w:r>
        <w:rPr>
          <w:color w:val="424242"/>
          <w:w w:val="115"/>
        </w:rPr>
        <w:t>are</w:t>
      </w:r>
      <w:r>
        <w:rPr>
          <w:color w:val="424242"/>
          <w:spacing w:val="-13"/>
          <w:w w:val="115"/>
        </w:rPr>
        <w:t xml:space="preserve"> </w:t>
      </w:r>
      <w:r>
        <w:rPr>
          <w:color w:val="424242"/>
          <w:w w:val="115"/>
        </w:rPr>
        <w:t>utilized</w:t>
      </w:r>
      <w:r>
        <w:rPr>
          <w:color w:val="424242"/>
          <w:spacing w:val="-12"/>
          <w:w w:val="115"/>
        </w:rPr>
        <w:t xml:space="preserve"> </w:t>
      </w:r>
      <w:r>
        <w:rPr>
          <w:color w:val="424242"/>
          <w:w w:val="115"/>
        </w:rPr>
        <w:t>to</w:t>
      </w:r>
      <w:r>
        <w:rPr>
          <w:color w:val="424242"/>
          <w:spacing w:val="-11"/>
          <w:w w:val="115"/>
        </w:rPr>
        <w:t xml:space="preserve"> </w:t>
      </w:r>
      <w:r>
        <w:rPr>
          <w:color w:val="424242"/>
          <w:w w:val="115"/>
        </w:rPr>
        <w:t>cleanse</w:t>
      </w:r>
      <w:r>
        <w:rPr>
          <w:color w:val="424242"/>
          <w:spacing w:val="-12"/>
          <w:w w:val="115"/>
        </w:rPr>
        <w:t xml:space="preserve"> </w:t>
      </w:r>
      <w:r>
        <w:rPr>
          <w:color w:val="424242"/>
          <w:w w:val="115"/>
        </w:rPr>
        <w:t>the</w:t>
      </w:r>
      <w:r>
        <w:rPr>
          <w:color w:val="424242"/>
          <w:spacing w:val="-13"/>
          <w:w w:val="115"/>
        </w:rPr>
        <w:t xml:space="preserve"> </w:t>
      </w:r>
      <w:r>
        <w:rPr>
          <w:color w:val="424242"/>
          <w:w w:val="115"/>
        </w:rPr>
        <w:t>body</w:t>
      </w:r>
      <w:r>
        <w:rPr>
          <w:color w:val="424242"/>
          <w:spacing w:val="-13"/>
          <w:w w:val="115"/>
        </w:rPr>
        <w:t xml:space="preserve"> </w:t>
      </w:r>
      <w:r>
        <w:rPr>
          <w:color w:val="424242"/>
          <w:w w:val="115"/>
        </w:rPr>
        <w:t>in</w:t>
      </w:r>
      <w:r>
        <w:rPr>
          <w:color w:val="424242"/>
          <w:spacing w:val="-11"/>
          <w:w w:val="115"/>
        </w:rPr>
        <w:t xml:space="preserve"> </w:t>
      </w:r>
      <w:r>
        <w:rPr>
          <w:color w:val="424242"/>
          <w:w w:val="115"/>
        </w:rPr>
        <w:t>a</w:t>
      </w:r>
      <w:r>
        <w:rPr>
          <w:color w:val="424242"/>
          <w:spacing w:val="-13"/>
          <w:w w:val="115"/>
        </w:rPr>
        <w:t xml:space="preserve"> </w:t>
      </w:r>
      <w:r>
        <w:rPr>
          <w:color w:val="424242"/>
          <w:w w:val="115"/>
        </w:rPr>
        <w:t>deeper</w:t>
      </w:r>
      <w:r>
        <w:rPr>
          <w:color w:val="424242"/>
          <w:spacing w:val="-12"/>
          <w:w w:val="115"/>
        </w:rPr>
        <w:t xml:space="preserve"> </w:t>
      </w:r>
      <w:r>
        <w:rPr>
          <w:color w:val="424242"/>
          <w:w w:val="115"/>
        </w:rPr>
        <w:t>level</w:t>
      </w:r>
      <w:r>
        <w:rPr>
          <w:color w:val="424242"/>
          <w:spacing w:val="-75"/>
          <w:w w:val="115"/>
        </w:rPr>
        <w:t xml:space="preserve"> </w:t>
      </w:r>
      <w:r>
        <w:rPr>
          <w:color w:val="424242"/>
          <w:w w:val="115"/>
        </w:rPr>
        <w:t>along with different external therapies. At All India Institute of Ayurveda, a</w:t>
      </w:r>
      <w:r>
        <w:rPr>
          <w:color w:val="424242"/>
          <w:spacing w:val="-74"/>
          <w:w w:val="115"/>
        </w:rPr>
        <w:t xml:space="preserve"> </w:t>
      </w:r>
      <w:r>
        <w:rPr>
          <w:color w:val="424242"/>
          <w:w w:val="110"/>
        </w:rPr>
        <w:t>unique and intense course has been designed, which is one of its kind in the</w:t>
      </w:r>
      <w:r>
        <w:rPr>
          <w:color w:val="424242"/>
          <w:spacing w:val="1"/>
          <w:w w:val="110"/>
        </w:rPr>
        <w:t xml:space="preserve"> </w:t>
      </w:r>
      <w:r>
        <w:rPr>
          <w:color w:val="424242"/>
          <w:w w:val="115"/>
        </w:rPr>
        <w:t>country.</w:t>
      </w:r>
    </w:p>
    <w:p>
      <w:pPr>
        <w:pStyle w:val="9"/>
        <w:spacing w:before="8"/>
        <w:rPr>
          <w:sz w:val="20"/>
        </w:rPr>
      </w:pPr>
      <w: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1090930</wp:posOffset>
            </wp:positionH>
            <wp:positionV relativeFrom="paragraph">
              <wp:posOffset>175895</wp:posOffset>
            </wp:positionV>
            <wp:extent cx="2315845" cy="1359535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5.jpeg"/>
                    <pic:cNvPicPr>
                      <a:picLocks noChangeAspect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5953" cy="13595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4314825</wp:posOffset>
            </wp:positionH>
            <wp:positionV relativeFrom="paragraph">
              <wp:posOffset>187325</wp:posOffset>
            </wp:positionV>
            <wp:extent cx="2177415" cy="1413510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6.jpeg"/>
                    <pic:cNvPicPr>
                      <a:picLocks noChangeAspect="1"/>
                    </pic:cNvPicPr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7569" cy="1413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9"/>
        <w:rPr>
          <w:sz w:val="28"/>
        </w:rPr>
      </w:pPr>
    </w:p>
    <w:p>
      <w:pPr>
        <w:pStyle w:val="9"/>
        <w:rPr>
          <w:sz w:val="28"/>
        </w:rPr>
      </w:pPr>
    </w:p>
    <w:p>
      <w:pPr>
        <w:pStyle w:val="2"/>
        <w:spacing w:before="242"/>
        <w:jc w:val="both"/>
      </w:pPr>
      <w:r>
        <w:rPr>
          <w:color w:val="30849B"/>
        </w:rPr>
        <w:t>The</w:t>
      </w:r>
      <w:r>
        <w:rPr>
          <w:color w:val="30849B"/>
          <w:spacing w:val="9"/>
        </w:rPr>
        <w:t xml:space="preserve"> </w:t>
      </w:r>
      <w:r>
        <w:rPr>
          <w:color w:val="30849B"/>
        </w:rPr>
        <w:t>course</w:t>
      </w:r>
      <w:r>
        <w:rPr>
          <w:color w:val="30849B"/>
          <w:spacing w:val="11"/>
        </w:rPr>
        <w:t xml:space="preserve"> </w:t>
      </w:r>
      <w:r>
        <w:rPr>
          <w:color w:val="30849B"/>
        </w:rPr>
        <w:t>offers</w:t>
      </w:r>
    </w:p>
    <w:p>
      <w:pPr>
        <w:pStyle w:val="9"/>
        <w:spacing w:before="315" w:line="314" w:lineRule="auto"/>
        <w:ind w:left="440" w:right="609"/>
        <w:jc w:val="both"/>
      </w:pPr>
      <w:r>
        <w:rPr>
          <w:color w:val="424242"/>
          <w:w w:val="110"/>
        </w:rPr>
        <w:t>This course helps one who learns the same to be technically trained and</w:t>
      </w:r>
      <w:r>
        <w:rPr>
          <w:color w:val="424242"/>
          <w:spacing w:val="1"/>
          <w:w w:val="110"/>
        </w:rPr>
        <w:t xml:space="preserve"> </w:t>
      </w:r>
      <w:r>
        <w:rPr>
          <w:color w:val="424242"/>
          <w:w w:val="110"/>
        </w:rPr>
        <w:t>confident along with a deeper insight to the healing science of Ayurveda and</w:t>
      </w:r>
      <w:r>
        <w:rPr>
          <w:color w:val="424242"/>
          <w:spacing w:val="1"/>
          <w:w w:val="110"/>
        </w:rPr>
        <w:t xml:space="preserve"> </w:t>
      </w:r>
      <w:r>
        <w:rPr>
          <w:color w:val="424242"/>
          <w:w w:val="110"/>
        </w:rPr>
        <w:t>its</w:t>
      </w:r>
      <w:r>
        <w:rPr>
          <w:color w:val="424242"/>
          <w:spacing w:val="1"/>
          <w:w w:val="110"/>
        </w:rPr>
        <w:t xml:space="preserve"> </w:t>
      </w:r>
      <w:r>
        <w:rPr>
          <w:color w:val="424242"/>
          <w:w w:val="110"/>
        </w:rPr>
        <w:t>principles.</w:t>
      </w:r>
      <w:r>
        <w:rPr>
          <w:color w:val="424242"/>
          <w:spacing w:val="1"/>
          <w:w w:val="110"/>
        </w:rPr>
        <w:t xml:space="preserve"> </w:t>
      </w:r>
      <w:r>
        <w:rPr>
          <w:color w:val="424242"/>
          <w:w w:val="110"/>
        </w:rPr>
        <w:t>At</w:t>
      </w:r>
      <w:r>
        <w:rPr>
          <w:color w:val="424242"/>
          <w:spacing w:val="1"/>
          <w:w w:val="110"/>
        </w:rPr>
        <w:t xml:space="preserve"> </w:t>
      </w:r>
      <w:r>
        <w:rPr>
          <w:color w:val="424242"/>
          <w:w w:val="110"/>
        </w:rPr>
        <w:t>the</w:t>
      </w:r>
      <w:r>
        <w:rPr>
          <w:color w:val="424242"/>
          <w:spacing w:val="1"/>
          <w:w w:val="110"/>
        </w:rPr>
        <w:t xml:space="preserve"> </w:t>
      </w:r>
      <w:r>
        <w:rPr>
          <w:color w:val="424242"/>
          <w:w w:val="110"/>
        </w:rPr>
        <w:t>same</w:t>
      </w:r>
      <w:r>
        <w:rPr>
          <w:color w:val="424242"/>
          <w:spacing w:val="1"/>
          <w:w w:val="110"/>
        </w:rPr>
        <w:t xml:space="preserve"> </w:t>
      </w:r>
      <w:r>
        <w:rPr>
          <w:color w:val="424242"/>
          <w:w w:val="110"/>
        </w:rPr>
        <w:t>time</w:t>
      </w:r>
      <w:r>
        <w:rPr>
          <w:color w:val="424242"/>
          <w:spacing w:val="1"/>
          <w:w w:val="110"/>
        </w:rPr>
        <w:t xml:space="preserve"> </w:t>
      </w:r>
      <w:r>
        <w:rPr>
          <w:color w:val="424242"/>
          <w:w w:val="110"/>
        </w:rPr>
        <w:t>the</w:t>
      </w:r>
      <w:r>
        <w:rPr>
          <w:color w:val="424242"/>
          <w:spacing w:val="1"/>
          <w:w w:val="110"/>
        </w:rPr>
        <w:t xml:space="preserve"> </w:t>
      </w:r>
      <w:r>
        <w:rPr>
          <w:color w:val="424242"/>
          <w:w w:val="110"/>
        </w:rPr>
        <w:t>course</w:t>
      </w:r>
      <w:r>
        <w:rPr>
          <w:color w:val="424242"/>
          <w:spacing w:val="1"/>
          <w:w w:val="110"/>
        </w:rPr>
        <w:t xml:space="preserve"> </w:t>
      </w:r>
      <w:r>
        <w:rPr>
          <w:color w:val="424242"/>
          <w:w w:val="110"/>
        </w:rPr>
        <w:t>even</w:t>
      </w:r>
      <w:r>
        <w:rPr>
          <w:color w:val="424242"/>
          <w:spacing w:val="1"/>
          <w:w w:val="110"/>
        </w:rPr>
        <w:t xml:space="preserve"> </w:t>
      </w:r>
      <w:r>
        <w:rPr>
          <w:color w:val="424242"/>
          <w:w w:val="110"/>
        </w:rPr>
        <w:t>provides</w:t>
      </w:r>
      <w:r>
        <w:rPr>
          <w:color w:val="424242"/>
          <w:spacing w:val="1"/>
          <w:w w:val="110"/>
        </w:rPr>
        <w:t xml:space="preserve"> </w:t>
      </w:r>
      <w:r>
        <w:rPr>
          <w:color w:val="424242"/>
          <w:w w:val="110"/>
        </w:rPr>
        <w:t>an</w:t>
      </w:r>
      <w:r>
        <w:rPr>
          <w:color w:val="424242"/>
          <w:spacing w:val="1"/>
          <w:w w:val="110"/>
        </w:rPr>
        <w:t xml:space="preserve"> </w:t>
      </w:r>
      <w:r>
        <w:rPr>
          <w:color w:val="424242"/>
          <w:w w:val="110"/>
        </w:rPr>
        <w:t>ultimate</w:t>
      </w:r>
      <w:r>
        <w:rPr>
          <w:color w:val="424242"/>
          <w:spacing w:val="1"/>
          <w:w w:val="110"/>
        </w:rPr>
        <w:t xml:space="preserve"> </w:t>
      </w:r>
      <w:r>
        <w:rPr>
          <w:color w:val="424242"/>
          <w:w w:val="110"/>
        </w:rPr>
        <w:t>opportunity for the ones who undergo, to place themselves globally in a very</w:t>
      </w:r>
      <w:r>
        <w:rPr>
          <w:color w:val="424242"/>
          <w:spacing w:val="1"/>
          <w:w w:val="110"/>
        </w:rPr>
        <w:t xml:space="preserve"> </w:t>
      </w:r>
      <w:r>
        <w:rPr>
          <w:color w:val="424242"/>
          <w:w w:val="110"/>
        </w:rPr>
        <w:t>high demanding job in Ayurvedic hospitals, Panchakarma centers, Health</w:t>
      </w:r>
      <w:r>
        <w:rPr>
          <w:color w:val="424242"/>
          <w:spacing w:val="1"/>
          <w:w w:val="110"/>
        </w:rPr>
        <w:t xml:space="preserve"> </w:t>
      </w:r>
      <w:r>
        <w:rPr>
          <w:color w:val="424242"/>
          <w:w w:val="110"/>
        </w:rPr>
        <w:t>resorts,</w:t>
      </w:r>
      <w:r>
        <w:rPr>
          <w:color w:val="424242"/>
          <w:spacing w:val="1"/>
          <w:w w:val="110"/>
        </w:rPr>
        <w:t xml:space="preserve"> </w:t>
      </w:r>
      <w:r>
        <w:rPr>
          <w:color w:val="424242"/>
          <w:w w:val="110"/>
        </w:rPr>
        <w:t>wellness</w:t>
      </w:r>
      <w:r>
        <w:rPr>
          <w:color w:val="424242"/>
          <w:spacing w:val="1"/>
          <w:w w:val="110"/>
        </w:rPr>
        <w:t xml:space="preserve"> </w:t>
      </w:r>
      <w:r>
        <w:rPr>
          <w:color w:val="424242"/>
          <w:w w:val="110"/>
        </w:rPr>
        <w:t>centers</w:t>
      </w:r>
      <w:r>
        <w:rPr>
          <w:color w:val="424242"/>
          <w:spacing w:val="1"/>
          <w:w w:val="110"/>
        </w:rPr>
        <w:t xml:space="preserve"> </w:t>
      </w:r>
      <w:r>
        <w:rPr>
          <w:color w:val="424242"/>
          <w:w w:val="110"/>
        </w:rPr>
        <w:t>etc.</w:t>
      </w:r>
      <w:r>
        <w:rPr>
          <w:color w:val="424242"/>
          <w:spacing w:val="1"/>
          <w:w w:val="110"/>
        </w:rPr>
        <w:t xml:space="preserve"> </w:t>
      </w:r>
      <w:r>
        <w:rPr>
          <w:color w:val="424242"/>
          <w:w w:val="110"/>
        </w:rPr>
        <w:t>The</w:t>
      </w:r>
      <w:r>
        <w:rPr>
          <w:color w:val="424242"/>
          <w:spacing w:val="1"/>
          <w:w w:val="110"/>
        </w:rPr>
        <w:t xml:space="preserve"> </w:t>
      </w:r>
      <w:r>
        <w:rPr>
          <w:color w:val="424242"/>
          <w:w w:val="110"/>
        </w:rPr>
        <w:t>demand</w:t>
      </w:r>
      <w:r>
        <w:rPr>
          <w:color w:val="424242"/>
          <w:spacing w:val="1"/>
          <w:w w:val="110"/>
        </w:rPr>
        <w:t xml:space="preserve"> </w:t>
      </w:r>
      <w:r>
        <w:rPr>
          <w:color w:val="424242"/>
          <w:w w:val="110"/>
        </w:rPr>
        <w:t>for</w:t>
      </w:r>
      <w:r>
        <w:rPr>
          <w:color w:val="424242"/>
          <w:spacing w:val="1"/>
          <w:w w:val="110"/>
        </w:rPr>
        <w:t xml:space="preserve"> </w:t>
      </w:r>
      <w:r>
        <w:rPr>
          <w:color w:val="424242"/>
          <w:w w:val="110"/>
        </w:rPr>
        <w:t>skilled</w:t>
      </w:r>
      <w:r>
        <w:rPr>
          <w:color w:val="424242"/>
          <w:spacing w:val="1"/>
          <w:w w:val="110"/>
        </w:rPr>
        <w:t xml:space="preserve"> </w:t>
      </w:r>
      <w:r>
        <w:rPr>
          <w:color w:val="424242"/>
          <w:w w:val="110"/>
        </w:rPr>
        <w:t>Panchakarma</w:t>
      </w:r>
      <w:r>
        <w:rPr>
          <w:color w:val="424242"/>
          <w:spacing w:val="1"/>
          <w:w w:val="110"/>
        </w:rPr>
        <w:t xml:space="preserve"> </w:t>
      </w:r>
      <w:r>
        <w:rPr>
          <w:color w:val="424242"/>
          <w:w w:val="110"/>
        </w:rPr>
        <w:t>technicians</w:t>
      </w:r>
      <w:r>
        <w:rPr>
          <w:color w:val="424242"/>
          <w:spacing w:val="1"/>
          <w:w w:val="110"/>
        </w:rPr>
        <w:t xml:space="preserve"> </w:t>
      </w:r>
      <w:r>
        <w:rPr>
          <w:color w:val="424242"/>
          <w:w w:val="110"/>
        </w:rPr>
        <w:t>are</w:t>
      </w:r>
      <w:r>
        <w:rPr>
          <w:color w:val="424242"/>
          <w:spacing w:val="1"/>
          <w:w w:val="110"/>
        </w:rPr>
        <w:t xml:space="preserve"> </w:t>
      </w:r>
      <w:r>
        <w:rPr>
          <w:color w:val="424242"/>
          <w:w w:val="110"/>
        </w:rPr>
        <w:t>on</w:t>
      </w:r>
      <w:r>
        <w:rPr>
          <w:color w:val="424242"/>
          <w:spacing w:val="1"/>
          <w:w w:val="110"/>
        </w:rPr>
        <w:t xml:space="preserve"> </w:t>
      </w:r>
      <w:r>
        <w:rPr>
          <w:color w:val="424242"/>
          <w:w w:val="110"/>
        </w:rPr>
        <w:t>high-rise</w:t>
      </w:r>
      <w:r>
        <w:rPr>
          <w:color w:val="424242"/>
          <w:spacing w:val="1"/>
          <w:w w:val="110"/>
        </w:rPr>
        <w:t xml:space="preserve"> </w:t>
      </w:r>
      <w:r>
        <w:rPr>
          <w:color w:val="424242"/>
          <w:w w:val="110"/>
        </w:rPr>
        <w:t>as</w:t>
      </w:r>
      <w:r>
        <w:rPr>
          <w:color w:val="424242"/>
          <w:spacing w:val="1"/>
          <w:w w:val="110"/>
        </w:rPr>
        <w:t xml:space="preserve"> </w:t>
      </w:r>
      <w:r>
        <w:rPr>
          <w:color w:val="424242"/>
          <w:w w:val="110"/>
        </w:rPr>
        <w:t>the</w:t>
      </w:r>
      <w:r>
        <w:rPr>
          <w:color w:val="424242"/>
          <w:spacing w:val="1"/>
          <w:w w:val="110"/>
        </w:rPr>
        <w:t xml:space="preserve"> </w:t>
      </w:r>
      <w:r>
        <w:rPr>
          <w:color w:val="424242"/>
          <w:w w:val="110"/>
        </w:rPr>
        <w:t>acceptance</w:t>
      </w:r>
      <w:r>
        <w:rPr>
          <w:color w:val="424242"/>
          <w:spacing w:val="1"/>
          <w:w w:val="110"/>
        </w:rPr>
        <w:t xml:space="preserve"> </w:t>
      </w:r>
      <w:r>
        <w:rPr>
          <w:color w:val="424242"/>
          <w:w w:val="110"/>
        </w:rPr>
        <w:t>of</w:t>
      </w:r>
      <w:r>
        <w:rPr>
          <w:color w:val="424242"/>
          <w:spacing w:val="1"/>
          <w:w w:val="110"/>
        </w:rPr>
        <w:t xml:space="preserve"> </w:t>
      </w:r>
      <w:r>
        <w:rPr>
          <w:color w:val="424242"/>
          <w:w w:val="110"/>
        </w:rPr>
        <w:t>Ayurveda</w:t>
      </w:r>
      <w:r>
        <w:rPr>
          <w:color w:val="424242"/>
          <w:spacing w:val="1"/>
          <w:w w:val="110"/>
        </w:rPr>
        <w:t xml:space="preserve"> </w:t>
      </w:r>
      <w:r>
        <w:rPr>
          <w:color w:val="424242"/>
          <w:w w:val="110"/>
        </w:rPr>
        <w:t>is</w:t>
      </w:r>
      <w:r>
        <w:rPr>
          <w:color w:val="424242"/>
          <w:spacing w:val="1"/>
          <w:w w:val="110"/>
        </w:rPr>
        <w:t xml:space="preserve"> </w:t>
      </w:r>
      <w:r>
        <w:rPr>
          <w:color w:val="424242"/>
          <w:w w:val="110"/>
        </w:rPr>
        <w:t>widely</w:t>
      </w:r>
      <w:r>
        <w:rPr>
          <w:color w:val="424242"/>
          <w:spacing w:val="1"/>
          <w:w w:val="110"/>
        </w:rPr>
        <w:t xml:space="preserve"> </w:t>
      </w:r>
      <w:r>
        <w:rPr>
          <w:color w:val="424242"/>
          <w:w w:val="110"/>
        </w:rPr>
        <w:t>spreading</w:t>
      </w:r>
      <w:r>
        <w:rPr>
          <w:color w:val="424242"/>
          <w:spacing w:val="-13"/>
          <w:w w:val="110"/>
        </w:rPr>
        <w:t xml:space="preserve"> </w:t>
      </w:r>
      <w:r>
        <w:rPr>
          <w:color w:val="424242"/>
          <w:w w:val="110"/>
        </w:rPr>
        <w:t>across</w:t>
      </w:r>
      <w:r>
        <w:rPr>
          <w:color w:val="424242"/>
          <w:spacing w:val="-11"/>
          <w:w w:val="110"/>
        </w:rPr>
        <w:t xml:space="preserve"> </w:t>
      </w:r>
      <w:r>
        <w:rPr>
          <w:color w:val="424242"/>
          <w:w w:val="110"/>
        </w:rPr>
        <w:t>the</w:t>
      </w:r>
      <w:r>
        <w:rPr>
          <w:color w:val="424242"/>
          <w:spacing w:val="-14"/>
          <w:w w:val="110"/>
        </w:rPr>
        <w:t xml:space="preserve"> </w:t>
      </w:r>
      <w:r>
        <w:rPr>
          <w:color w:val="424242"/>
          <w:w w:val="110"/>
        </w:rPr>
        <w:t>globe.</w:t>
      </w:r>
    </w:p>
    <w:p>
      <w:pPr>
        <w:spacing w:after="0" w:line="314" w:lineRule="auto"/>
        <w:jc w:val="both"/>
        <w:sectPr>
          <w:pgSz w:w="11900" w:h="16850"/>
          <w:pgMar w:top="740" w:right="820" w:bottom="900" w:left="1000" w:header="183" w:footer="706" w:gutter="0"/>
          <w:cols w:space="720" w:num="1"/>
        </w:sectPr>
      </w:pPr>
    </w:p>
    <w:p>
      <w:pPr>
        <w:pStyle w:val="9"/>
        <w:rPr>
          <w:sz w:val="20"/>
        </w:rPr>
      </w:pPr>
    </w:p>
    <w:p>
      <w:pPr>
        <w:pStyle w:val="9"/>
        <w:rPr>
          <w:sz w:val="20"/>
        </w:rPr>
      </w:pPr>
    </w:p>
    <w:p>
      <w:pPr>
        <w:pStyle w:val="9"/>
        <w:rPr>
          <w:sz w:val="20"/>
        </w:rPr>
      </w:pPr>
    </w:p>
    <w:p>
      <w:pPr>
        <w:pStyle w:val="9"/>
        <w:rPr>
          <w:sz w:val="20"/>
        </w:rPr>
      </w:pPr>
    </w:p>
    <w:p>
      <w:pPr>
        <w:pStyle w:val="9"/>
        <w:spacing w:before="1"/>
        <w:rPr>
          <w:sz w:val="22"/>
        </w:rPr>
      </w:pPr>
    </w:p>
    <w:p>
      <w:pPr>
        <w:pStyle w:val="9"/>
        <w:spacing w:line="62" w:lineRule="exact"/>
        <w:ind w:left="440"/>
        <w:rPr>
          <w:sz w:val="6"/>
        </w:rPr>
      </w:pPr>
      <w:r>
        <w:rPr>
          <w:position w:val="0"/>
          <w:sz w:val="6"/>
        </w:rPr>
        <w:drawing>
          <wp:inline distT="0" distB="0" distL="0" distR="0">
            <wp:extent cx="5981700" cy="39370"/>
            <wp:effectExtent l="0" t="0" r="0" b="0"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1.png"/>
                    <pic:cNvPicPr>
                      <a:picLocks noChangeAspect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1945" cy="39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9"/>
        <w:rPr>
          <w:sz w:val="20"/>
        </w:rPr>
      </w:pPr>
    </w:p>
    <w:p>
      <w:pPr>
        <w:pStyle w:val="9"/>
        <w:spacing w:before="4"/>
        <w:rPr>
          <w:sz w:val="20"/>
        </w:rPr>
      </w:pPr>
    </w:p>
    <w:p>
      <w:pPr>
        <w:pStyle w:val="2"/>
        <w:jc w:val="both"/>
      </w:pPr>
      <w:r>
        <w:rPr>
          <w:color w:val="30849B"/>
        </w:rPr>
        <w:t>Advantages</w:t>
      </w:r>
      <w:r>
        <w:rPr>
          <w:color w:val="30849B"/>
          <w:spacing w:val="9"/>
        </w:rPr>
        <w:t xml:space="preserve"> </w:t>
      </w:r>
      <w:r>
        <w:rPr>
          <w:color w:val="30849B"/>
        </w:rPr>
        <w:t>with</w:t>
      </w:r>
      <w:r>
        <w:rPr>
          <w:color w:val="30849B"/>
          <w:spacing w:val="12"/>
        </w:rPr>
        <w:t xml:space="preserve"> </w:t>
      </w:r>
      <w:r>
        <w:rPr>
          <w:color w:val="30849B"/>
        </w:rPr>
        <w:t>AIIA</w:t>
      </w:r>
    </w:p>
    <w:p>
      <w:pPr>
        <w:pStyle w:val="9"/>
        <w:spacing w:before="314" w:line="314" w:lineRule="auto"/>
        <w:ind w:left="440" w:right="608"/>
        <w:jc w:val="both"/>
        <w:rPr>
          <w:sz w:val="29"/>
        </w:rPr>
      </w:pPr>
      <w:r>
        <w:rPr>
          <w:color w:val="424242"/>
          <w:w w:val="110"/>
        </w:rPr>
        <w:t>The</w:t>
      </w:r>
      <w:r>
        <w:rPr>
          <w:color w:val="424242"/>
          <w:spacing w:val="-6"/>
          <w:w w:val="110"/>
        </w:rPr>
        <w:t xml:space="preserve"> </w:t>
      </w:r>
      <w:r>
        <w:rPr>
          <w:color w:val="424242"/>
          <w:w w:val="110"/>
        </w:rPr>
        <w:t>candidate</w:t>
      </w:r>
      <w:r>
        <w:rPr>
          <w:color w:val="424242"/>
          <w:spacing w:val="-5"/>
          <w:w w:val="110"/>
        </w:rPr>
        <w:t xml:space="preserve"> </w:t>
      </w:r>
      <w:r>
        <w:rPr>
          <w:color w:val="424242"/>
          <w:w w:val="110"/>
        </w:rPr>
        <w:t>gets</w:t>
      </w:r>
      <w:r>
        <w:rPr>
          <w:color w:val="424242"/>
          <w:spacing w:val="-4"/>
          <w:w w:val="110"/>
        </w:rPr>
        <w:t xml:space="preserve"> </w:t>
      </w:r>
      <w:r>
        <w:rPr>
          <w:color w:val="424242"/>
          <w:w w:val="110"/>
        </w:rPr>
        <w:t>to</w:t>
      </w:r>
      <w:r>
        <w:rPr>
          <w:color w:val="424242"/>
          <w:spacing w:val="-5"/>
          <w:w w:val="110"/>
        </w:rPr>
        <w:t xml:space="preserve"> </w:t>
      </w:r>
      <w:r>
        <w:rPr>
          <w:color w:val="424242"/>
          <w:w w:val="110"/>
        </w:rPr>
        <w:t>learn</w:t>
      </w:r>
      <w:r>
        <w:rPr>
          <w:color w:val="424242"/>
          <w:spacing w:val="-5"/>
          <w:w w:val="110"/>
        </w:rPr>
        <w:t xml:space="preserve"> </w:t>
      </w:r>
      <w:r>
        <w:rPr>
          <w:color w:val="424242"/>
          <w:w w:val="110"/>
        </w:rPr>
        <w:t>from</w:t>
      </w:r>
      <w:r>
        <w:rPr>
          <w:color w:val="424242"/>
          <w:spacing w:val="-5"/>
          <w:w w:val="110"/>
        </w:rPr>
        <w:t xml:space="preserve"> </w:t>
      </w:r>
      <w:r>
        <w:rPr>
          <w:color w:val="424242"/>
          <w:w w:val="110"/>
        </w:rPr>
        <w:t>the</w:t>
      </w:r>
      <w:r>
        <w:rPr>
          <w:color w:val="424242"/>
          <w:spacing w:val="-5"/>
          <w:w w:val="110"/>
        </w:rPr>
        <w:t xml:space="preserve"> </w:t>
      </w:r>
      <w:r>
        <w:rPr>
          <w:color w:val="424242"/>
          <w:w w:val="110"/>
        </w:rPr>
        <w:t>most</w:t>
      </w:r>
      <w:r>
        <w:rPr>
          <w:color w:val="424242"/>
          <w:spacing w:val="-5"/>
          <w:w w:val="110"/>
        </w:rPr>
        <w:t xml:space="preserve"> </w:t>
      </w:r>
      <w:r>
        <w:rPr>
          <w:color w:val="424242"/>
          <w:w w:val="110"/>
        </w:rPr>
        <w:t>experienced</w:t>
      </w:r>
      <w:r>
        <w:rPr>
          <w:color w:val="424242"/>
          <w:spacing w:val="-3"/>
          <w:w w:val="110"/>
        </w:rPr>
        <w:t xml:space="preserve"> </w:t>
      </w:r>
      <w:r>
        <w:rPr>
          <w:color w:val="424242"/>
          <w:w w:val="110"/>
        </w:rPr>
        <w:t>and</w:t>
      </w:r>
      <w:r>
        <w:rPr>
          <w:color w:val="424242"/>
          <w:spacing w:val="-3"/>
          <w:w w:val="110"/>
        </w:rPr>
        <w:t xml:space="preserve"> </w:t>
      </w:r>
      <w:r>
        <w:rPr>
          <w:color w:val="424242"/>
          <w:w w:val="110"/>
        </w:rPr>
        <w:t>best</w:t>
      </w:r>
      <w:r>
        <w:rPr>
          <w:color w:val="424242"/>
          <w:spacing w:val="-6"/>
          <w:w w:val="110"/>
        </w:rPr>
        <w:t xml:space="preserve"> </w:t>
      </w:r>
      <w:r>
        <w:rPr>
          <w:color w:val="424242"/>
          <w:w w:val="110"/>
        </w:rPr>
        <w:t>faculty</w:t>
      </w:r>
      <w:r>
        <w:rPr>
          <w:color w:val="424242"/>
          <w:spacing w:val="-4"/>
          <w:w w:val="110"/>
        </w:rPr>
        <w:t xml:space="preserve"> </w:t>
      </w:r>
      <w:r>
        <w:rPr>
          <w:color w:val="424242"/>
          <w:w w:val="110"/>
        </w:rPr>
        <w:t>along</w:t>
      </w:r>
      <w:r>
        <w:rPr>
          <w:color w:val="424242"/>
          <w:spacing w:val="-71"/>
          <w:w w:val="110"/>
        </w:rPr>
        <w:t xml:space="preserve"> </w:t>
      </w:r>
      <w:r>
        <w:rPr>
          <w:color w:val="424242"/>
          <w:w w:val="115"/>
        </w:rPr>
        <w:t>with</w:t>
      </w:r>
      <w:r>
        <w:rPr>
          <w:color w:val="424242"/>
          <w:spacing w:val="1"/>
          <w:w w:val="115"/>
        </w:rPr>
        <w:t xml:space="preserve"> </w:t>
      </w:r>
      <w:r>
        <w:rPr>
          <w:color w:val="424242"/>
          <w:w w:val="115"/>
        </w:rPr>
        <w:t>the</w:t>
      </w:r>
      <w:r>
        <w:rPr>
          <w:color w:val="424242"/>
          <w:spacing w:val="1"/>
          <w:w w:val="115"/>
        </w:rPr>
        <w:t xml:space="preserve"> </w:t>
      </w:r>
      <w:r>
        <w:rPr>
          <w:color w:val="424242"/>
          <w:w w:val="115"/>
        </w:rPr>
        <w:t>most</w:t>
      </w:r>
      <w:r>
        <w:rPr>
          <w:color w:val="424242"/>
          <w:spacing w:val="1"/>
          <w:w w:val="115"/>
        </w:rPr>
        <w:t xml:space="preserve"> </w:t>
      </w:r>
      <w:r>
        <w:rPr>
          <w:color w:val="424242"/>
          <w:w w:val="115"/>
        </w:rPr>
        <w:t>premier</w:t>
      </w:r>
      <w:r>
        <w:rPr>
          <w:color w:val="424242"/>
          <w:spacing w:val="1"/>
          <w:w w:val="115"/>
        </w:rPr>
        <w:t xml:space="preserve"> </w:t>
      </w:r>
      <w:r>
        <w:rPr>
          <w:color w:val="424242"/>
          <w:w w:val="115"/>
        </w:rPr>
        <w:t>infrastructure</w:t>
      </w:r>
      <w:r>
        <w:rPr>
          <w:color w:val="424242"/>
          <w:spacing w:val="1"/>
          <w:w w:val="115"/>
        </w:rPr>
        <w:t xml:space="preserve"> </w:t>
      </w:r>
      <w:r>
        <w:rPr>
          <w:color w:val="424242"/>
          <w:w w:val="115"/>
        </w:rPr>
        <w:t>in</w:t>
      </w:r>
      <w:r>
        <w:rPr>
          <w:color w:val="424242"/>
          <w:spacing w:val="1"/>
          <w:w w:val="115"/>
        </w:rPr>
        <w:t xml:space="preserve"> </w:t>
      </w:r>
      <w:r>
        <w:rPr>
          <w:color w:val="424242"/>
          <w:w w:val="115"/>
        </w:rPr>
        <w:t>the</w:t>
      </w:r>
      <w:r>
        <w:rPr>
          <w:color w:val="424242"/>
          <w:spacing w:val="1"/>
          <w:w w:val="115"/>
        </w:rPr>
        <w:t xml:space="preserve"> </w:t>
      </w:r>
      <w:r>
        <w:rPr>
          <w:color w:val="424242"/>
          <w:w w:val="115"/>
        </w:rPr>
        <w:t>country.</w:t>
      </w:r>
      <w:r>
        <w:rPr>
          <w:color w:val="424242"/>
          <w:spacing w:val="1"/>
          <w:w w:val="115"/>
        </w:rPr>
        <w:t xml:space="preserve"> </w:t>
      </w:r>
      <w:r>
        <w:rPr>
          <w:color w:val="424242"/>
          <w:w w:val="115"/>
        </w:rPr>
        <w:t>Every</w:t>
      </w:r>
      <w:r>
        <w:rPr>
          <w:color w:val="424242"/>
          <w:spacing w:val="1"/>
          <w:w w:val="115"/>
        </w:rPr>
        <w:t xml:space="preserve"> </w:t>
      </w:r>
      <w:r>
        <w:rPr>
          <w:color w:val="424242"/>
          <w:w w:val="115"/>
        </w:rPr>
        <w:t>candidate</w:t>
      </w:r>
      <w:r>
        <w:rPr>
          <w:color w:val="424242"/>
          <w:spacing w:val="1"/>
          <w:w w:val="115"/>
        </w:rPr>
        <w:t xml:space="preserve"> </w:t>
      </w:r>
      <w:r>
        <w:rPr>
          <w:color w:val="424242"/>
          <w:w w:val="110"/>
        </w:rPr>
        <w:t>undergoing</w:t>
      </w:r>
      <w:r>
        <w:rPr>
          <w:color w:val="424242"/>
          <w:spacing w:val="-13"/>
          <w:w w:val="110"/>
        </w:rPr>
        <w:t xml:space="preserve"> </w:t>
      </w:r>
      <w:r>
        <w:rPr>
          <w:color w:val="424242"/>
          <w:w w:val="110"/>
        </w:rPr>
        <w:t>the</w:t>
      </w:r>
      <w:r>
        <w:rPr>
          <w:color w:val="424242"/>
          <w:spacing w:val="-12"/>
          <w:w w:val="110"/>
        </w:rPr>
        <w:t xml:space="preserve"> </w:t>
      </w:r>
      <w:r>
        <w:rPr>
          <w:color w:val="424242"/>
          <w:w w:val="110"/>
        </w:rPr>
        <w:t>course</w:t>
      </w:r>
      <w:r>
        <w:rPr>
          <w:color w:val="424242"/>
          <w:spacing w:val="-16"/>
          <w:w w:val="110"/>
        </w:rPr>
        <w:t xml:space="preserve"> </w:t>
      </w:r>
      <w:r>
        <w:rPr>
          <w:color w:val="424242"/>
          <w:w w:val="110"/>
        </w:rPr>
        <w:t>will</w:t>
      </w:r>
      <w:r>
        <w:rPr>
          <w:color w:val="424242"/>
          <w:spacing w:val="-15"/>
          <w:w w:val="110"/>
        </w:rPr>
        <w:t xml:space="preserve"> </w:t>
      </w:r>
      <w:r>
        <w:rPr>
          <w:color w:val="424242"/>
          <w:w w:val="110"/>
        </w:rPr>
        <w:t>be</w:t>
      </w:r>
      <w:r>
        <w:rPr>
          <w:color w:val="424242"/>
          <w:spacing w:val="-15"/>
          <w:w w:val="110"/>
        </w:rPr>
        <w:t xml:space="preserve"> </w:t>
      </w:r>
      <w:r>
        <w:rPr>
          <w:color w:val="424242"/>
          <w:w w:val="110"/>
        </w:rPr>
        <w:t>confident</w:t>
      </w:r>
      <w:r>
        <w:rPr>
          <w:color w:val="424242"/>
          <w:spacing w:val="-14"/>
          <w:w w:val="110"/>
        </w:rPr>
        <w:t xml:space="preserve"> </w:t>
      </w:r>
      <w:r>
        <w:rPr>
          <w:color w:val="424242"/>
          <w:w w:val="110"/>
        </w:rPr>
        <w:t>and</w:t>
      </w:r>
      <w:r>
        <w:rPr>
          <w:color w:val="424242"/>
          <w:spacing w:val="-13"/>
          <w:w w:val="110"/>
        </w:rPr>
        <w:t xml:space="preserve"> </w:t>
      </w:r>
      <w:r>
        <w:rPr>
          <w:color w:val="424242"/>
          <w:w w:val="110"/>
        </w:rPr>
        <w:t>trained</w:t>
      </w:r>
      <w:r>
        <w:rPr>
          <w:color w:val="424242"/>
          <w:spacing w:val="-12"/>
          <w:w w:val="110"/>
        </w:rPr>
        <w:t xml:space="preserve"> </w:t>
      </w:r>
      <w:r>
        <w:rPr>
          <w:color w:val="424242"/>
          <w:w w:val="110"/>
        </w:rPr>
        <w:t>a</w:t>
      </w:r>
      <w:r>
        <w:rPr>
          <w:color w:val="424242"/>
          <w:spacing w:val="-15"/>
          <w:w w:val="110"/>
        </w:rPr>
        <w:t xml:space="preserve"> </w:t>
      </w:r>
      <w:r>
        <w:rPr>
          <w:color w:val="424242"/>
          <w:w w:val="110"/>
        </w:rPr>
        <w:t>class</w:t>
      </w:r>
      <w:r>
        <w:rPr>
          <w:color w:val="424242"/>
          <w:spacing w:val="-15"/>
          <w:w w:val="110"/>
        </w:rPr>
        <w:t xml:space="preserve"> </w:t>
      </w:r>
      <w:r>
        <w:rPr>
          <w:color w:val="424242"/>
          <w:w w:val="110"/>
        </w:rPr>
        <w:t>apart</w:t>
      </w:r>
      <w:r>
        <w:rPr>
          <w:color w:val="424242"/>
          <w:spacing w:val="-8"/>
          <w:w w:val="110"/>
        </w:rPr>
        <w:t xml:space="preserve"> </w:t>
      </w:r>
      <w:r>
        <w:rPr>
          <w:color w:val="424242"/>
          <w:w w:val="110"/>
        </w:rPr>
        <w:t>from</w:t>
      </w:r>
      <w:r>
        <w:rPr>
          <w:color w:val="424242"/>
          <w:spacing w:val="-12"/>
          <w:w w:val="110"/>
        </w:rPr>
        <w:t xml:space="preserve"> </w:t>
      </w:r>
      <w:r>
        <w:rPr>
          <w:color w:val="424242"/>
          <w:w w:val="110"/>
        </w:rPr>
        <w:t>the</w:t>
      </w:r>
      <w:r>
        <w:rPr>
          <w:color w:val="424242"/>
          <w:spacing w:val="-15"/>
          <w:w w:val="110"/>
        </w:rPr>
        <w:t xml:space="preserve"> </w:t>
      </w:r>
      <w:r>
        <w:rPr>
          <w:color w:val="424242"/>
          <w:w w:val="110"/>
        </w:rPr>
        <w:t>rest.</w:t>
      </w:r>
      <w:r>
        <w:rPr>
          <w:color w:val="424242"/>
          <w:spacing w:val="-71"/>
          <w:w w:val="110"/>
        </w:rPr>
        <w:t xml:space="preserve"> </w:t>
      </w:r>
      <w:r>
        <w:rPr>
          <w:color w:val="424242"/>
          <w:w w:val="115"/>
        </w:rPr>
        <w:t>After due completion of the course the candidate will be awarded the</w:t>
      </w:r>
      <w:r>
        <w:rPr>
          <w:color w:val="424242"/>
          <w:spacing w:val="1"/>
          <w:w w:val="115"/>
        </w:rPr>
        <w:t xml:space="preserve"> </w:t>
      </w:r>
      <w:r>
        <w:rPr>
          <w:color w:val="424242"/>
          <w:spacing w:val="-1"/>
          <w:w w:val="115"/>
        </w:rPr>
        <w:t>certificate</w:t>
      </w:r>
      <w:r>
        <w:rPr>
          <w:color w:val="424242"/>
          <w:spacing w:val="-16"/>
          <w:w w:val="115"/>
        </w:rPr>
        <w:t xml:space="preserve"> </w:t>
      </w:r>
      <w:r>
        <w:rPr>
          <w:color w:val="424242"/>
          <w:spacing w:val="-1"/>
          <w:w w:val="115"/>
        </w:rPr>
        <w:t>from</w:t>
      </w:r>
      <w:r>
        <w:rPr>
          <w:color w:val="424242"/>
          <w:spacing w:val="-18"/>
          <w:w w:val="115"/>
        </w:rPr>
        <w:t xml:space="preserve"> </w:t>
      </w:r>
      <w:r>
        <w:rPr>
          <w:color w:val="424242"/>
          <w:spacing w:val="-1"/>
          <w:w w:val="115"/>
        </w:rPr>
        <w:t>AIIA,</w:t>
      </w:r>
      <w:r>
        <w:rPr>
          <w:color w:val="424242"/>
          <w:spacing w:val="-16"/>
          <w:w w:val="115"/>
        </w:rPr>
        <w:t xml:space="preserve"> </w:t>
      </w:r>
      <w:r>
        <w:rPr>
          <w:color w:val="424242"/>
          <w:spacing w:val="-1"/>
          <w:w w:val="115"/>
        </w:rPr>
        <w:t>the</w:t>
      </w:r>
      <w:r>
        <w:rPr>
          <w:color w:val="424242"/>
          <w:spacing w:val="-18"/>
          <w:w w:val="115"/>
        </w:rPr>
        <w:t xml:space="preserve"> </w:t>
      </w:r>
      <w:r>
        <w:rPr>
          <w:color w:val="424242"/>
          <w:spacing w:val="-1"/>
          <w:w w:val="115"/>
        </w:rPr>
        <w:t>premier</w:t>
      </w:r>
      <w:r>
        <w:rPr>
          <w:color w:val="424242"/>
          <w:spacing w:val="-16"/>
          <w:w w:val="115"/>
        </w:rPr>
        <w:t xml:space="preserve"> </w:t>
      </w:r>
      <w:r>
        <w:rPr>
          <w:color w:val="424242"/>
          <w:w w:val="115"/>
        </w:rPr>
        <w:t>institution</w:t>
      </w:r>
      <w:r>
        <w:rPr>
          <w:color w:val="424242"/>
          <w:spacing w:val="-19"/>
          <w:w w:val="115"/>
        </w:rPr>
        <w:t xml:space="preserve"> </w:t>
      </w:r>
      <w:r>
        <w:rPr>
          <w:color w:val="424242"/>
          <w:w w:val="115"/>
        </w:rPr>
        <w:t>of</w:t>
      </w:r>
      <w:r>
        <w:rPr>
          <w:color w:val="424242"/>
          <w:spacing w:val="-18"/>
          <w:w w:val="115"/>
        </w:rPr>
        <w:t xml:space="preserve"> </w:t>
      </w:r>
      <w:r>
        <w:rPr>
          <w:color w:val="424242"/>
          <w:w w:val="115"/>
        </w:rPr>
        <w:t>the</w:t>
      </w:r>
      <w:r>
        <w:rPr>
          <w:color w:val="424242"/>
          <w:spacing w:val="-18"/>
          <w:w w:val="115"/>
        </w:rPr>
        <w:t xml:space="preserve"> </w:t>
      </w:r>
      <w:r>
        <w:rPr>
          <w:color w:val="424242"/>
          <w:w w:val="115"/>
        </w:rPr>
        <w:t>country</w:t>
      </w:r>
      <w:r>
        <w:rPr>
          <w:color w:val="424242"/>
          <w:spacing w:val="-17"/>
          <w:w w:val="115"/>
        </w:rPr>
        <w:t xml:space="preserve"> </w:t>
      </w:r>
      <w:r>
        <w:rPr>
          <w:color w:val="424242"/>
          <w:w w:val="115"/>
        </w:rPr>
        <w:t>providing</w:t>
      </w:r>
      <w:r>
        <w:rPr>
          <w:color w:val="424242"/>
          <w:spacing w:val="-17"/>
          <w:w w:val="115"/>
        </w:rPr>
        <w:t xml:space="preserve"> </w:t>
      </w:r>
      <w:r>
        <w:rPr>
          <w:color w:val="424242"/>
          <w:w w:val="115"/>
        </w:rPr>
        <w:t>a</w:t>
      </w:r>
      <w:r>
        <w:rPr>
          <w:color w:val="424242"/>
          <w:spacing w:val="-18"/>
          <w:w w:val="115"/>
        </w:rPr>
        <w:t xml:space="preserve"> </w:t>
      </w:r>
      <w:r>
        <w:rPr>
          <w:color w:val="424242"/>
          <w:w w:val="115"/>
        </w:rPr>
        <w:t>higher</w:t>
      </w:r>
    </w:p>
    <w:p>
      <w:pPr>
        <w:pStyle w:val="9"/>
        <w:ind w:left="440"/>
        <w:jc w:val="both"/>
        <w:rPr>
          <w:color w:val="424242"/>
          <w:w w:val="110"/>
        </w:rPr>
      </w:pPr>
      <w:r>
        <w:rPr>
          <w:color w:val="424242"/>
          <w:w w:val="110"/>
        </w:rPr>
        <w:t>reputation</w:t>
      </w:r>
      <w:r>
        <w:rPr>
          <w:color w:val="424242"/>
          <w:spacing w:val="2"/>
          <w:w w:val="110"/>
        </w:rPr>
        <w:t xml:space="preserve"> </w:t>
      </w:r>
      <w:r>
        <w:rPr>
          <w:color w:val="424242"/>
          <w:w w:val="110"/>
        </w:rPr>
        <w:t>and</w:t>
      </w:r>
      <w:r>
        <w:rPr>
          <w:color w:val="424242"/>
          <w:spacing w:val="2"/>
          <w:w w:val="110"/>
        </w:rPr>
        <w:t xml:space="preserve"> </w:t>
      </w:r>
      <w:r>
        <w:rPr>
          <w:color w:val="424242"/>
          <w:w w:val="110"/>
        </w:rPr>
        <w:t>acceptance at</w:t>
      </w:r>
      <w:r>
        <w:rPr>
          <w:color w:val="424242"/>
          <w:spacing w:val="-1"/>
          <w:w w:val="110"/>
        </w:rPr>
        <w:t xml:space="preserve"> </w:t>
      </w:r>
      <w:r>
        <w:rPr>
          <w:color w:val="424242"/>
          <w:w w:val="110"/>
        </w:rPr>
        <w:t>global</w:t>
      </w:r>
      <w:r>
        <w:rPr>
          <w:color w:val="424242"/>
          <w:spacing w:val="1"/>
          <w:w w:val="110"/>
        </w:rPr>
        <w:t xml:space="preserve"> </w:t>
      </w:r>
      <w:r>
        <w:rPr>
          <w:color w:val="424242"/>
          <w:w w:val="110"/>
        </w:rPr>
        <w:t>platform.</w:t>
      </w:r>
    </w:p>
    <w:p>
      <w:pPr>
        <w:pStyle w:val="9"/>
        <w:ind w:left="440"/>
        <w:jc w:val="both"/>
        <w:rPr>
          <w:color w:val="424242"/>
          <w:w w:val="110"/>
        </w:rPr>
      </w:pPr>
    </w:p>
    <w:p>
      <w:pPr>
        <w:pStyle w:val="9"/>
        <w:ind w:left="440"/>
        <w:jc w:val="both"/>
        <w:rPr>
          <w:color w:val="424242"/>
          <w:w w:val="110"/>
        </w:rPr>
      </w:pPr>
    </w:p>
    <w:p>
      <w:pPr>
        <w:pStyle w:val="5"/>
        <w:spacing w:before="101"/>
        <w:ind w:left="1148"/>
        <w:rPr>
          <w:rFonts w:ascii="Arial Black"/>
          <w:u w:val="none"/>
        </w:rPr>
      </w:pPr>
      <w:r>
        <w:rPr>
          <w:rFonts w:ascii="Arial Black"/>
          <w:color w:val="933634"/>
          <w:spacing w:val="17"/>
          <w:u w:val="single" w:color="933634"/>
        </w:rPr>
        <w:t>Admission</w:t>
      </w:r>
      <w:r>
        <w:rPr>
          <w:rFonts w:ascii="Arial Black"/>
          <w:color w:val="933634"/>
          <w:spacing w:val="53"/>
          <w:u w:val="single" w:color="933634"/>
        </w:rPr>
        <w:t xml:space="preserve"> </w:t>
      </w:r>
      <w:r>
        <w:rPr>
          <w:rFonts w:ascii="Arial Black"/>
          <w:color w:val="933634"/>
          <w:u w:val="single" w:color="933634"/>
        </w:rPr>
        <w:t>in</w:t>
      </w:r>
      <w:r>
        <w:rPr>
          <w:rFonts w:ascii="Arial Black"/>
          <w:color w:val="933634"/>
          <w:spacing w:val="29"/>
          <w:u w:val="single" w:color="933634"/>
        </w:rPr>
        <w:t xml:space="preserve"> </w:t>
      </w:r>
      <w:r>
        <w:rPr>
          <w:rFonts w:ascii="Arial Black"/>
          <w:color w:val="933634"/>
          <w:spacing w:val="18"/>
          <w:u w:val="single" w:color="933634"/>
        </w:rPr>
        <w:t>Panchakarma</w:t>
      </w:r>
      <w:r>
        <w:rPr>
          <w:rFonts w:ascii="Arial Black"/>
          <w:color w:val="933634"/>
          <w:spacing w:val="48"/>
          <w:u w:val="single" w:color="933634"/>
        </w:rPr>
        <w:t xml:space="preserve"> </w:t>
      </w:r>
      <w:r>
        <w:rPr>
          <w:rFonts w:ascii="Arial Black"/>
          <w:color w:val="933634"/>
          <w:spacing w:val="18"/>
          <w:u w:val="single" w:color="933634"/>
        </w:rPr>
        <w:t>Technician</w:t>
      </w:r>
      <w:r>
        <w:rPr>
          <w:rFonts w:ascii="Arial Black"/>
          <w:color w:val="933634"/>
          <w:spacing w:val="57"/>
          <w:u w:val="single" w:color="933634"/>
        </w:rPr>
        <w:t xml:space="preserve"> </w:t>
      </w:r>
      <w:r>
        <w:rPr>
          <w:rFonts w:ascii="Arial Black"/>
          <w:color w:val="933634"/>
          <w:spacing w:val="16"/>
          <w:u w:val="single" w:color="933634"/>
        </w:rPr>
        <w:t>Course</w:t>
      </w:r>
    </w:p>
    <w:p>
      <w:pPr>
        <w:spacing w:before="327"/>
        <w:ind w:left="440" w:right="0" w:firstLine="0"/>
        <w:jc w:val="left"/>
        <w:rPr>
          <w:sz w:val="28"/>
        </w:rPr>
      </w:pPr>
      <w:r>
        <w:rPr>
          <w:color w:val="933634"/>
          <w:w w:val="110"/>
          <w:sz w:val="28"/>
          <w:u w:val="single" w:color="933634"/>
        </w:rPr>
        <w:t>Eligibility</w:t>
      </w:r>
      <w:r>
        <w:rPr>
          <w:color w:val="933634"/>
          <w:spacing w:val="1"/>
          <w:w w:val="110"/>
          <w:sz w:val="28"/>
          <w:u w:val="single" w:color="933634"/>
        </w:rPr>
        <w:t xml:space="preserve"> </w:t>
      </w:r>
      <w:r>
        <w:rPr>
          <w:color w:val="933634"/>
          <w:w w:val="110"/>
          <w:sz w:val="28"/>
          <w:u w:val="single" w:color="933634"/>
        </w:rPr>
        <w:t>for</w:t>
      </w:r>
      <w:r>
        <w:rPr>
          <w:color w:val="933634"/>
          <w:spacing w:val="3"/>
          <w:w w:val="110"/>
          <w:sz w:val="28"/>
          <w:u w:val="single" w:color="933634"/>
        </w:rPr>
        <w:t xml:space="preserve"> </w:t>
      </w:r>
      <w:r>
        <w:rPr>
          <w:color w:val="933634"/>
          <w:w w:val="110"/>
          <w:sz w:val="28"/>
          <w:u w:val="single" w:color="933634"/>
        </w:rPr>
        <w:t>Admission</w:t>
      </w:r>
    </w:p>
    <w:p>
      <w:pPr>
        <w:pStyle w:val="12"/>
        <w:numPr>
          <w:ilvl w:val="0"/>
          <w:numId w:val="1"/>
        </w:numPr>
        <w:tabs>
          <w:tab w:val="left" w:pos="1881"/>
        </w:tabs>
        <w:spacing w:before="91" w:after="0" w:line="268" w:lineRule="auto"/>
        <w:ind w:left="1940" w:right="1208" w:hanging="300"/>
        <w:jc w:val="left"/>
        <w:rPr>
          <w:sz w:val="24"/>
        </w:rPr>
      </w:pPr>
      <w:r>
        <w:rPr>
          <w:w w:val="110"/>
          <w:sz w:val="24"/>
        </w:rPr>
        <w:t>10 +2 Passed out any recognized school by state board/</w:t>
      </w:r>
      <w:r>
        <w:rPr>
          <w:spacing w:val="1"/>
          <w:w w:val="110"/>
          <w:sz w:val="24"/>
        </w:rPr>
        <w:t xml:space="preserve"> </w:t>
      </w:r>
      <w:r>
        <w:rPr>
          <w:spacing w:val="-1"/>
          <w:w w:val="110"/>
          <w:sz w:val="24"/>
        </w:rPr>
        <w:t>CBSE/ICSE</w:t>
      </w:r>
      <w:r>
        <w:rPr>
          <w:spacing w:val="-18"/>
          <w:w w:val="110"/>
          <w:sz w:val="24"/>
        </w:rPr>
        <w:t xml:space="preserve"> </w:t>
      </w:r>
      <w:r>
        <w:rPr>
          <w:spacing w:val="-1"/>
          <w:w w:val="110"/>
          <w:sz w:val="24"/>
        </w:rPr>
        <w:t>or</w:t>
      </w:r>
      <w:r>
        <w:rPr>
          <w:spacing w:val="-17"/>
          <w:w w:val="110"/>
          <w:sz w:val="24"/>
        </w:rPr>
        <w:t xml:space="preserve"> </w:t>
      </w:r>
      <w:r>
        <w:rPr>
          <w:spacing w:val="-1"/>
          <w:w w:val="110"/>
          <w:sz w:val="24"/>
        </w:rPr>
        <w:t>any</w:t>
      </w:r>
      <w:r>
        <w:rPr>
          <w:spacing w:val="-17"/>
          <w:w w:val="110"/>
          <w:sz w:val="24"/>
        </w:rPr>
        <w:t xml:space="preserve"> </w:t>
      </w:r>
      <w:r>
        <w:rPr>
          <w:w w:val="110"/>
          <w:sz w:val="24"/>
        </w:rPr>
        <w:t>other</w:t>
      </w:r>
      <w:r>
        <w:rPr>
          <w:spacing w:val="-17"/>
          <w:w w:val="110"/>
          <w:sz w:val="24"/>
        </w:rPr>
        <w:t xml:space="preserve"> </w:t>
      </w:r>
      <w:r>
        <w:rPr>
          <w:w w:val="110"/>
          <w:sz w:val="24"/>
        </w:rPr>
        <w:t>recognized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board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by</w:t>
      </w:r>
      <w:r>
        <w:rPr>
          <w:spacing w:val="-17"/>
          <w:w w:val="110"/>
          <w:sz w:val="24"/>
        </w:rPr>
        <w:t xml:space="preserve"> </w:t>
      </w:r>
      <w:r>
        <w:rPr>
          <w:w w:val="110"/>
          <w:sz w:val="24"/>
        </w:rPr>
        <w:t>Govt.</w:t>
      </w:r>
      <w:r>
        <w:rPr>
          <w:spacing w:val="-17"/>
          <w:w w:val="110"/>
          <w:sz w:val="24"/>
        </w:rPr>
        <w:t xml:space="preserve"> </w:t>
      </w:r>
      <w:r>
        <w:rPr>
          <w:w w:val="110"/>
          <w:sz w:val="24"/>
        </w:rPr>
        <w:t>of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India.</w:t>
      </w:r>
    </w:p>
    <w:p>
      <w:pPr>
        <w:pStyle w:val="9"/>
        <w:spacing w:before="4"/>
        <w:rPr>
          <w:sz w:val="13"/>
        </w:rPr>
      </w:pPr>
    </w:p>
    <w:p>
      <w:pPr>
        <w:pStyle w:val="5"/>
        <w:spacing w:before="103"/>
        <w:rPr>
          <w:u w:val="none"/>
        </w:rPr>
      </w:pPr>
      <w:r>
        <w:rPr>
          <w:color w:val="933634"/>
          <w:w w:val="110"/>
          <w:u w:val="single" w:color="933634"/>
        </w:rPr>
        <w:t>Age</w:t>
      </w:r>
      <w:r>
        <w:rPr>
          <w:color w:val="933634"/>
          <w:spacing w:val="-11"/>
          <w:w w:val="110"/>
          <w:u w:val="single" w:color="933634"/>
        </w:rPr>
        <w:t xml:space="preserve"> </w:t>
      </w:r>
      <w:r>
        <w:rPr>
          <w:color w:val="933634"/>
          <w:w w:val="110"/>
          <w:u w:val="single" w:color="933634"/>
        </w:rPr>
        <w:t>Limit</w:t>
      </w:r>
    </w:p>
    <w:p>
      <w:pPr>
        <w:pStyle w:val="12"/>
        <w:numPr>
          <w:ilvl w:val="0"/>
          <w:numId w:val="1"/>
        </w:numPr>
        <w:tabs>
          <w:tab w:val="left" w:pos="1937"/>
          <w:tab w:val="left" w:pos="1938"/>
        </w:tabs>
        <w:spacing w:before="96" w:after="0" w:line="240" w:lineRule="auto"/>
        <w:ind w:left="1938" w:right="0" w:hanging="358"/>
        <w:jc w:val="left"/>
        <w:rPr>
          <w:sz w:val="24"/>
        </w:rPr>
      </w:pPr>
      <w:r>
        <w:rPr>
          <w:w w:val="105"/>
          <w:sz w:val="24"/>
        </w:rPr>
        <w:t>16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-35Years</w:t>
      </w:r>
    </w:p>
    <w:p>
      <w:pPr>
        <w:pStyle w:val="9"/>
        <w:spacing w:before="9"/>
        <w:rPr>
          <w:sz w:val="35"/>
        </w:rPr>
      </w:pPr>
    </w:p>
    <w:p>
      <w:pPr>
        <w:pStyle w:val="5"/>
        <w:spacing w:before="1"/>
        <w:rPr>
          <w:u w:val="none"/>
        </w:rPr>
      </w:pPr>
      <w:r>
        <w:rPr>
          <w:color w:val="933634"/>
          <w:w w:val="110"/>
          <w:u w:val="single" w:color="933634"/>
        </w:rPr>
        <w:t>Health</w:t>
      </w:r>
      <w:r>
        <w:rPr>
          <w:color w:val="933634"/>
          <w:spacing w:val="-11"/>
          <w:w w:val="110"/>
          <w:u w:val="single" w:color="933634"/>
        </w:rPr>
        <w:t xml:space="preserve"> </w:t>
      </w:r>
      <w:r>
        <w:rPr>
          <w:color w:val="933634"/>
          <w:w w:val="110"/>
          <w:u w:val="single" w:color="933634"/>
        </w:rPr>
        <w:t>status</w:t>
      </w:r>
    </w:p>
    <w:p>
      <w:pPr>
        <w:pStyle w:val="12"/>
        <w:numPr>
          <w:ilvl w:val="0"/>
          <w:numId w:val="1"/>
        </w:numPr>
        <w:tabs>
          <w:tab w:val="left" w:pos="1881"/>
        </w:tabs>
        <w:spacing w:before="47" w:after="0" w:line="268" w:lineRule="auto"/>
        <w:ind w:left="1940" w:right="1096" w:hanging="360"/>
        <w:jc w:val="left"/>
        <w:rPr>
          <w:sz w:val="24"/>
        </w:rPr>
      </w:pPr>
      <w:r>
        <w:rPr>
          <w:w w:val="110"/>
          <w:sz w:val="24"/>
        </w:rPr>
        <w:t>The</w:t>
      </w:r>
      <w:r>
        <w:rPr>
          <w:spacing w:val="-8"/>
          <w:w w:val="110"/>
          <w:sz w:val="24"/>
        </w:rPr>
        <w:t xml:space="preserve"> </w:t>
      </w:r>
      <w:r>
        <w:rPr>
          <w:w w:val="110"/>
          <w:sz w:val="24"/>
        </w:rPr>
        <w:t>candidate</w:t>
      </w:r>
      <w:r>
        <w:rPr>
          <w:spacing w:val="-8"/>
          <w:w w:val="110"/>
          <w:sz w:val="24"/>
        </w:rPr>
        <w:t xml:space="preserve"> </w:t>
      </w:r>
      <w:r>
        <w:rPr>
          <w:w w:val="110"/>
          <w:sz w:val="24"/>
        </w:rPr>
        <w:t>must</w:t>
      </w:r>
      <w:r>
        <w:rPr>
          <w:spacing w:val="-6"/>
          <w:w w:val="110"/>
          <w:sz w:val="24"/>
        </w:rPr>
        <w:t xml:space="preserve"> </w:t>
      </w:r>
      <w:r>
        <w:rPr>
          <w:w w:val="110"/>
          <w:sz w:val="24"/>
        </w:rPr>
        <w:t>be</w:t>
      </w:r>
      <w:r>
        <w:rPr>
          <w:spacing w:val="-7"/>
          <w:w w:val="110"/>
          <w:sz w:val="24"/>
        </w:rPr>
        <w:t xml:space="preserve"> </w:t>
      </w:r>
      <w:r>
        <w:rPr>
          <w:w w:val="110"/>
          <w:sz w:val="24"/>
        </w:rPr>
        <w:t>physically</w:t>
      </w:r>
      <w:r>
        <w:rPr>
          <w:spacing w:val="-7"/>
          <w:w w:val="110"/>
          <w:sz w:val="24"/>
        </w:rPr>
        <w:t xml:space="preserve"> </w:t>
      </w:r>
      <w:r>
        <w:rPr>
          <w:w w:val="110"/>
          <w:sz w:val="24"/>
        </w:rPr>
        <w:t>fit</w:t>
      </w:r>
      <w:r>
        <w:rPr>
          <w:spacing w:val="-5"/>
          <w:w w:val="110"/>
          <w:sz w:val="24"/>
        </w:rPr>
        <w:t xml:space="preserve"> </w:t>
      </w:r>
      <w:r>
        <w:rPr>
          <w:w w:val="110"/>
          <w:sz w:val="24"/>
        </w:rPr>
        <w:t>along</w:t>
      </w:r>
      <w:r>
        <w:rPr>
          <w:spacing w:val="-6"/>
          <w:w w:val="110"/>
          <w:sz w:val="24"/>
        </w:rPr>
        <w:t xml:space="preserve"> </w:t>
      </w:r>
      <w:r>
        <w:rPr>
          <w:w w:val="110"/>
          <w:sz w:val="24"/>
        </w:rPr>
        <w:t>with</w:t>
      </w:r>
      <w:r>
        <w:rPr>
          <w:spacing w:val="-2"/>
          <w:w w:val="110"/>
          <w:sz w:val="24"/>
        </w:rPr>
        <w:t xml:space="preserve"> </w:t>
      </w:r>
      <w:r>
        <w:rPr>
          <w:w w:val="110"/>
          <w:sz w:val="24"/>
        </w:rPr>
        <w:t>good</w:t>
      </w:r>
      <w:r>
        <w:rPr>
          <w:spacing w:val="-6"/>
          <w:w w:val="110"/>
          <w:sz w:val="24"/>
        </w:rPr>
        <w:t xml:space="preserve"> </w:t>
      </w:r>
      <w:r>
        <w:rPr>
          <w:w w:val="110"/>
          <w:sz w:val="24"/>
        </w:rPr>
        <w:t>physical</w:t>
      </w:r>
      <w:r>
        <w:rPr>
          <w:spacing w:val="-70"/>
          <w:w w:val="110"/>
          <w:sz w:val="24"/>
        </w:rPr>
        <w:t xml:space="preserve"> </w:t>
      </w:r>
      <w:r>
        <w:rPr>
          <w:w w:val="110"/>
          <w:sz w:val="24"/>
        </w:rPr>
        <w:t>and</w:t>
      </w:r>
      <w:r>
        <w:rPr>
          <w:spacing w:val="-13"/>
          <w:w w:val="110"/>
          <w:sz w:val="24"/>
        </w:rPr>
        <w:t xml:space="preserve"> </w:t>
      </w:r>
      <w:r>
        <w:rPr>
          <w:w w:val="110"/>
          <w:sz w:val="24"/>
        </w:rPr>
        <w:t>mental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endurance.</w:t>
      </w:r>
    </w:p>
    <w:p>
      <w:pPr>
        <w:pStyle w:val="9"/>
        <w:spacing w:before="4"/>
        <w:rPr>
          <w:sz w:val="32"/>
        </w:rPr>
      </w:pPr>
    </w:p>
    <w:p>
      <w:pPr>
        <w:pStyle w:val="5"/>
        <w:rPr>
          <w:u w:val="none"/>
        </w:rPr>
      </w:pPr>
      <w:r>
        <w:rPr>
          <w:color w:val="933634"/>
          <w:w w:val="115"/>
          <w:u w:val="single" w:color="933634"/>
        </w:rPr>
        <w:t>Duration</w:t>
      </w:r>
    </w:p>
    <w:p>
      <w:pPr>
        <w:pStyle w:val="12"/>
        <w:numPr>
          <w:ilvl w:val="0"/>
          <w:numId w:val="1"/>
        </w:numPr>
        <w:tabs>
          <w:tab w:val="left" w:pos="1877"/>
          <w:tab w:val="left" w:pos="1878"/>
        </w:tabs>
        <w:spacing w:before="43" w:after="0" w:line="240" w:lineRule="auto"/>
        <w:ind w:left="1878" w:right="0" w:hanging="358"/>
        <w:jc w:val="left"/>
        <w:rPr>
          <w:sz w:val="24"/>
        </w:rPr>
      </w:pPr>
      <w:r>
        <w:rPr>
          <w:w w:val="105"/>
          <w:sz w:val="24"/>
        </w:rPr>
        <w:t>One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Year</w:t>
      </w:r>
    </w:p>
    <w:p>
      <w:pPr>
        <w:pStyle w:val="9"/>
        <w:spacing w:before="7"/>
        <w:rPr>
          <w:sz w:val="31"/>
        </w:rPr>
      </w:pPr>
    </w:p>
    <w:p>
      <w:pPr>
        <w:pStyle w:val="5"/>
        <w:rPr>
          <w:u w:val="none"/>
        </w:rPr>
      </w:pPr>
      <w:r>
        <w:rPr>
          <w:color w:val="933634"/>
          <w:w w:val="110"/>
          <w:u w:val="single" w:color="933634"/>
        </w:rPr>
        <w:t>Selection</w:t>
      </w:r>
      <w:r>
        <w:rPr>
          <w:color w:val="933634"/>
          <w:spacing w:val="-6"/>
          <w:w w:val="110"/>
          <w:u w:val="single" w:color="933634"/>
        </w:rPr>
        <w:t xml:space="preserve"> </w:t>
      </w:r>
      <w:r>
        <w:rPr>
          <w:color w:val="933634"/>
          <w:w w:val="110"/>
          <w:u w:val="single" w:color="933634"/>
        </w:rPr>
        <w:t>Procedure</w:t>
      </w:r>
    </w:p>
    <w:p>
      <w:pPr>
        <w:pStyle w:val="12"/>
        <w:numPr>
          <w:ilvl w:val="0"/>
          <w:numId w:val="1"/>
        </w:numPr>
        <w:tabs>
          <w:tab w:val="left" w:pos="1877"/>
          <w:tab w:val="left" w:pos="1878"/>
        </w:tabs>
        <w:spacing w:before="46" w:after="0" w:line="240" w:lineRule="auto"/>
        <w:ind w:left="1878" w:right="0" w:hanging="358"/>
        <w:jc w:val="left"/>
        <w:rPr>
          <w:sz w:val="24"/>
        </w:rPr>
      </w:pPr>
      <w:r>
        <w:rPr>
          <w:w w:val="110"/>
          <w:sz w:val="24"/>
        </w:rPr>
        <w:t>Based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On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merit,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counseling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/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entrance</w:t>
      </w:r>
      <w:r>
        <w:rPr>
          <w:spacing w:val="-17"/>
          <w:w w:val="110"/>
          <w:sz w:val="24"/>
        </w:rPr>
        <w:t xml:space="preserve"> </w:t>
      </w:r>
      <w:r>
        <w:rPr>
          <w:w w:val="110"/>
          <w:sz w:val="24"/>
        </w:rPr>
        <w:t>exam.</w:t>
      </w:r>
    </w:p>
    <w:p>
      <w:pPr>
        <w:pStyle w:val="9"/>
        <w:spacing w:before="7"/>
        <w:rPr>
          <w:sz w:val="31"/>
        </w:rPr>
      </w:pPr>
    </w:p>
    <w:p>
      <w:pPr>
        <w:pStyle w:val="5"/>
        <w:rPr>
          <w:u w:val="none"/>
        </w:rPr>
      </w:pPr>
      <w:r>
        <w:rPr>
          <w:color w:val="933634"/>
          <w:spacing w:val="-1"/>
          <w:w w:val="110"/>
          <w:u w:val="single" w:color="933634"/>
        </w:rPr>
        <w:t>Counseling</w:t>
      </w:r>
      <w:r>
        <w:rPr>
          <w:color w:val="933634"/>
          <w:spacing w:val="-20"/>
          <w:w w:val="110"/>
          <w:u w:val="single" w:color="933634"/>
        </w:rPr>
        <w:t xml:space="preserve"> </w:t>
      </w:r>
      <w:r>
        <w:rPr>
          <w:color w:val="933634"/>
          <w:spacing w:val="-1"/>
          <w:w w:val="110"/>
          <w:u w:val="single" w:color="933634"/>
        </w:rPr>
        <w:t>and</w:t>
      </w:r>
      <w:r>
        <w:rPr>
          <w:color w:val="933634"/>
          <w:spacing w:val="-17"/>
          <w:w w:val="110"/>
          <w:u w:val="single" w:color="933634"/>
        </w:rPr>
        <w:t xml:space="preserve"> </w:t>
      </w:r>
      <w:r>
        <w:rPr>
          <w:color w:val="933634"/>
          <w:spacing w:val="-1"/>
          <w:w w:val="110"/>
          <w:u w:val="single" w:color="933634"/>
        </w:rPr>
        <w:t>Medical</w:t>
      </w:r>
    </w:p>
    <w:p>
      <w:pPr>
        <w:pStyle w:val="12"/>
        <w:numPr>
          <w:ilvl w:val="0"/>
          <w:numId w:val="1"/>
        </w:numPr>
        <w:tabs>
          <w:tab w:val="left" w:pos="1877"/>
          <w:tab w:val="left" w:pos="1878"/>
        </w:tabs>
        <w:spacing w:before="47" w:after="0" w:line="273" w:lineRule="auto"/>
        <w:ind w:left="1880" w:right="1059" w:hanging="360"/>
        <w:jc w:val="left"/>
        <w:rPr>
          <w:sz w:val="24"/>
        </w:rPr>
      </w:pPr>
      <w:r>
        <w:rPr>
          <w:w w:val="110"/>
          <w:sz w:val="24"/>
        </w:rPr>
        <w:t>Provisionally selected candidates for counseling will have to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appear</w:t>
      </w:r>
      <w:r>
        <w:rPr>
          <w:spacing w:val="-8"/>
          <w:w w:val="110"/>
          <w:sz w:val="24"/>
        </w:rPr>
        <w:t xml:space="preserve"> </w:t>
      </w:r>
      <w:r>
        <w:rPr>
          <w:w w:val="110"/>
          <w:sz w:val="24"/>
        </w:rPr>
        <w:t>at</w:t>
      </w:r>
      <w:r>
        <w:rPr>
          <w:spacing w:val="-10"/>
          <w:w w:val="110"/>
          <w:sz w:val="24"/>
        </w:rPr>
        <w:t xml:space="preserve"> </w:t>
      </w:r>
      <w:r>
        <w:rPr>
          <w:w w:val="110"/>
          <w:sz w:val="24"/>
        </w:rPr>
        <w:t>the</w:t>
      </w:r>
      <w:r>
        <w:rPr>
          <w:spacing w:val="-8"/>
          <w:w w:val="110"/>
          <w:sz w:val="24"/>
        </w:rPr>
        <w:t xml:space="preserve"> </w:t>
      </w:r>
      <w:r>
        <w:rPr>
          <w:w w:val="110"/>
          <w:sz w:val="24"/>
        </w:rPr>
        <w:t>institute</w:t>
      </w:r>
      <w:r>
        <w:rPr>
          <w:spacing w:val="-9"/>
          <w:w w:val="110"/>
          <w:sz w:val="24"/>
        </w:rPr>
        <w:t xml:space="preserve"> </w:t>
      </w:r>
      <w:r>
        <w:rPr>
          <w:w w:val="110"/>
          <w:sz w:val="24"/>
        </w:rPr>
        <w:t>on</w:t>
      </w:r>
      <w:r>
        <w:rPr>
          <w:spacing w:val="-6"/>
          <w:w w:val="110"/>
          <w:sz w:val="24"/>
        </w:rPr>
        <w:t xml:space="preserve"> </w:t>
      </w:r>
      <w:r>
        <w:rPr>
          <w:w w:val="110"/>
          <w:sz w:val="24"/>
        </w:rPr>
        <w:t>the</w:t>
      </w:r>
      <w:r>
        <w:rPr>
          <w:spacing w:val="-6"/>
          <w:w w:val="110"/>
          <w:sz w:val="24"/>
        </w:rPr>
        <w:t xml:space="preserve"> </w:t>
      </w:r>
      <w:r>
        <w:rPr>
          <w:w w:val="110"/>
          <w:sz w:val="24"/>
        </w:rPr>
        <w:t>specified</w:t>
      </w:r>
      <w:r>
        <w:rPr>
          <w:spacing w:val="-6"/>
          <w:w w:val="110"/>
          <w:sz w:val="24"/>
        </w:rPr>
        <w:t xml:space="preserve"> </w:t>
      </w:r>
      <w:r>
        <w:rPr>
          <w:w w:val="110"/>
          <w:sz w:val="24"/>
        </w:rPr>
        <w:t>date</w:t>
      </w:r>
      <w:r>
        <w:rPr>
          <w:spacing w:val="-9"/>
          <w:w w:val="110"/>
          <w:sz w:val="24"/>
        </w:rPr>
        <w:t xml:space="preserve"> </w:t>
      </w:r>
      <w:r>
        <w:rPr>
          <w:w w:val="110"/>
          <w:sz w:val="24"/>
        </w:rPr>
        <w:t>and</w:t>
      </w:r>
      <w:r>
        <w:rPr>
          <w:spacing w:val="-1"/>
          <w:w w:val="110"/>
          <w:sz w:val="24"/>
        </w:rPr>
        <w:t xml:space="preserve"> </w:t>
      </w:r>
      <w:r>
        <w:rPr>
          <w:w w:val="110"/>
          <w:sz w:val="24"/>
        </w:rPr>
        <w:t>time</w:t>
      </w:r>
      <w:r>
        <w:rPr>
          <w:spacing w:val="-8"/>
          <w:w w:val="110"/>
          <w:sz w:val="24"/>
        </w:rPr>
        <w:t xml:space="preserve"> </w:t>
      </w:r>
      <w:r>
        <w:rPr>
          <w:w w:val="110"/>
          <w:sz w:val="24"/>
        </w:rPr>
        <w:t>when</w:t>
      </w:r>
      <w:r>
        <w:rPr>
          <w:spacing w:val="-9"/>
          <w:w w:val="110"/>
          <w:sz w:val="24"/>
        </w:rPr>
        <w:t xml:space="preserve"> </w:t>
      </w:r>
      <w:r>
        <w:rPr>
          <w:w w:val="110"/>
          <w:sz w:val="24"/>
        </w:rPr>
        <w:t>so</w:t>
      </w:r>
      <w:r>
        <w:rPr>
          <w:spacing w:val="-70"/>
          <w:w w:val="110"/>
          <w:sz w:val="24"/>
        </w:rPr>
        <w:t xml:space="preserve"> </w:t>
      </w:r>
      <w:r>
        <w:rPr>
          <w:w w:val="110"/>
          <w:sz w:val="24"/>
        </w:rPr>
        <w:t>called</w:t>
      </w:r>
      <w:r>
        <w:rPr>
          <w:spacing w:val="-12"/>
          <w:w w:val="110"/>
          <w:sz w:val="24"/>
        </w:rPr>
        <w:t xml:space="preserve"> </w:t>
      </w:r>
      <w:r>
        <w:rPr>
          <w:w w:val="110"/>
          <w:sz w:val="24"/>
        </w:rPr>
        <w:t>for</w:t>
      </w:r>
      <w:r>
        <w:rPr>
          <w:spacing w:val="-13"/>
          <w:w w:val="110"/>
          <w:sz w:val="24"/>
        </w:rPr>
        <w:t xml:space="preserve"> </w:t>
      </w:r>
      <w:r>
        <w:rPr>
          <w:w w:val="110"/>
          <w:sz w:val="24"/>
        </w:rPr>
        <w:t>at</w:t>
      </w:r>
      <w:r>
        <w:rPr>
          <w:spacing w:val="-13"/>
          <w:w w:val="110"/>
          <w:sz w:val="24"/>
        </w:rPr>
        <w:t xml:space="preserve"> </w:t>
      </w:r>
      <w:r>
        <w:rPr>
          <w:w w:val="110"/>
          <w:sz w:val="24"/>
        </w:rPr>
        <w:t>their</w:t>
      </w:r>
      <w:r>
        <w:rPr>
          <w:spacing w:val="-13"/>
          <w:w w:val="110"/>
          <w:sz w:val="24"/>
        </w:rPr>
        <w:t xml:space="preserve"> </w:t>
      </w:r>
      <w:r>
        <w:rPr>
          <w:w w:val="110"/>
          <w:sz w:val="24"/>
        </w:rPr>
        <w:t>own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expenses.</w:t>
      </w:r>
    </w:p>
    <w:p>
      <w:pPr>
        <w:pStyle w:val="12"/>
        <w:numPr>
          <w:ilvl w:val="0"/>
          <w:numId w:val="1"/>
        </w:numPr>
        <w:tabs>
          <w:tab w:val="left" w:pos="1880"/>
          <w:tab w:val="left" w:pos="1881"/>
        </w:tabs>
        <w:spacing w:before="0" w:after="0" w:line="271" w:lineRule="auto"/>
        <w:ind w:left="1880" w:right="833" w:hanging="360"/>
        <w:jc w:val="left"/>
        <w:rPr>
          <w:sz w:val="24"/>
        </w:rPr>
      </w:pPr>
      <w:r>
        <w:rPr>
          <w:w w:val="110"/>
          <w:sz w:val="24"/>
        </w:rPr>
        <w:t>Candidate</w:t>
      </w:r>
      <w:r>
        <w:rPr>
          <w:spacing w:val="-13"/>
          <w:w w:val="110"/>
          <w:sz w:val="24"/>
        </w:rPr>
        <w:t xml:space="preserve"> </w:t>
      </w:r>
      <w:r>
        <w:rPr>
          <w:w w:val="110"/>
          <w:sz w:val="24"/>
        </w:rPr>
        <w:t>will</w:t>
      </w:r>
      <w:r>
        <w:rPr>
          <w:spacing w:val="-13"/>
          <w:w w:val="110"/>
          <w:sz w:val="24"/>
        </w:rPr>
        <w:t xml:space="preserve"> </w:t>
      </w:r>
      <w:r>
        <w:rPr>
          <w:w w:val="110"/>
          <w:sz w:val="24"/>
        </w:rPr>
        <w:t>be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medically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examined</w:t>
      </w:r>
      <w:r>
        <w:rPr>
          <w:spacing w:val="-12"/>
          <w:w w:val="110"/>
          <w:sz w:val="24"/>
        </w:rPr>
        <w:t xml:space="preserve"> </w:t>
      </w:r>
      <w:r>
        <w:rPr>
          <w:w w:val="110"/>
          <w:sz w:val="24"/>
        </w:rPr>
        <w:t>by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a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Medical</w:t>
      </w:r>
      <w:r>
        <w:rPr>
          <w:spacing w:val="-13"/>
          <w:w w:val="110"/>
          <w:sz w:val="24"/>
        </w:rPr>
        <w:t xml:space="preserve"> </w:t>
      </w:r>
      <w:r>
        <w:rPr>
          <w:w w:val="110"/>
          <w:sz w:val="24"/>
        </w:rPr>
        <w:t>Board</w:t>
      </w:r>
      <w:r>
        <w:rPr>
          <w:spacing w:val="-13"/>
          <w:w w:val="110"/>
          <w:sz w:val="24"/>
        </w:rPr>
        <w:t xml:space="preserve"> </w:t>
      </w:r>
      <w:r>
        <w:rPr>
          <w:w w:val="110"/>
          <w:sz w:val="24"/>
        </w:rPr>
        <w:t>of</w:t>
      </w:r>
      <w:r>
        <w:rPr>
          <w:spacing w:val="-13"/>
          <w:w w:val="110"/>
          <w:sz w:val="24"/>
        </w:rPr>
        <w:t xml:space="preserve"> </w:t>
      </w:r>
      <w:r>
        <w:rPr>
          <w:w w:val="110"/>
          <w:sz w:val="24"/>
        </w:rPr>
        <w:t>the</w:t>
      </w:r>
      <w:r>
        <w:rPr>
          <w:spacing w:val="-70"/>
          <w:w w:val="110"/>
          <w:sz w:val="24"/>
        </w:rPr>
        <w:t xml:space="preserve"> </w:t>
      </w:r>
      <w:r>
        <w:rPr>
          <w:w w:val="115"/>
          <w:sz w:val="24"/>
        </w:rPr>
        <w:t>institute,</w:t>
      </w:r>
      <w:r>
        <w:rPr>
          <w:spacing w:val="-18"/>
          <w:w w:val="115"/>
          <w:sz w:val="24"/>
        </w:rPr>
        <w:t xml:space="preserve"> </w:t>
      </w:r>
      <w:r>
        <w:rPr>
          <w:w w:val="115"/>
          <w:sz w:val="24"/>
        </w:rPr>
        <w:t>to</w:t>
      </w:r>
      <w:r>
        <w:rPr>
          <w:spacing w:val="-18"/>
          <w:w w:val="115"/>
          <w:sz w:val="24"/>
        </w:rPr>
        <w:t xml:space="preserve"> </w:t>
      </w:r>
      <w:r>
        <w:rPr>
          <w:w w:val="115"/>
          <w:sz w:val="24"/>
        </w:rPr>
        <w:t>certify</w:t>
      </w:r>
      <w:r>
        <w:rPr>
          <w:spacing w:val="-18"/>
          <w:w w:val="115"/>
          <w:sz w:val="24"/>
        </w:rPr>
        <w:t xml:space="preserve"> </w:t>
      </w:r>
      <w:r>
        <w:rPr>
          <w:w w:val="115"/>
          <w:sz w:val="24"/>
        </w:rPr>
        <w:t>their</w:t>
      </w:r>
      <w:r>
        <w:rPr>
          <w:spacing w:val="-18"/>
          <w:w w:val="115"/>
          <w:sz w:val="24"/>
        </w:rPr>
        <w:t xml:space="preserve"> </w:t>
      </w:r>
      <w:r>
        <w:rPr>
          <w:w w:val="115"/>
          <w:sz w:val="24"/>
        </w:rPr>
        <w:t>medical</w:t>
      </w:r>
      <w:r>
        <w:rPr>
          <w:spacing w:val="-18"/>
          <w:w w:val="115"/>
          <w:sz w:val="24"/>
        </w:rPr>
        <w:t xml:space="preserve"> </w:t>
      </w:r>
      <w:r>
        <w:rPr>
          <w:w w:val="115"/>
          <w:sz w:val="24"/>
        </w:rPr>
        <w:t>fitness.</w:t>
      </w:r>
    </w:p>
    <w:p>
      <w:pPr>
        <w:pStyle w:val="9"/>
        <w:rPr>
          <w:sz w:val="28"/>
        </w:rPr>
      </w:pPr>
    </w:p>
    <w:p>
      <w:pPr>
        <w:pStyle w:val="5"/>
        <w:spacing w:before="199"/>
        <w:rPr>
          <w:u w:val="none"/>
        </w:rPr>
      </w:pPr>
      <w:r>
        <w:rPr>
          <w:color w:val="933634"/>
          <w:w w:val="110"/>
          <w:u w:val="single" w:color="933634"/>
        </w:rPr>
        <w:t>Medium</w:t>
      </w:r>
      <w:r>
        <w:rPr>
          <w:color w:val="933634"/>
          <w:spacing w:val="-8"/>
          <w:w w:val="110"/>
          <w:u w:val="single" w:color="933634"/>
        </w:rPr>
        <w:t xml:space="preserve"> </w:t>
      </w:r>
      <w:r>
        <w:rPr>
          <w:color w:val="933634"/>
          <w:w w:val="110"/>
          <w:u w:val="single" w:color="933634"/>
        </w:rPr>
        <w:t>of</w:t>
      </w:r>
      <w:r>
        <w:rPr>
          <w:color w:val="933634"/>
          <w:spacing w:val="-6"/>
          <w:w w:val="110"/>
          <w:u w:val="single" w:color="933634"/>
        </w:rPr>
        <w:t xml:space="preserve"> </w:t>
      </w:r>
      <w:r>
        <w:rPr>
          <w:color w:val="933634"/>
          <w:w w:val="110"/>
          <w:u w:val="single" w:color="933634"/>
        </w:rPr>
        <w:t>Instruction</w:t>
      </w:r>
    </w:p>
    <w:p>
      <w:pPr>
        <w:pStyle w:val="12"/>
        <w:numPr>
          <w:ilvl w:val="0"/>
          <w:numId w:val="1"/>
        </w:numPr>
        <w:tabs>
          <w:tab w:val="left" w:pos="1877"/>
          <w:tab w:val="left" w:pos="1878"/>
        </w:tabs>
        <w:spacing w:before="93" w:after="0" w:line="240" w:lineRule="auto"/>
        <w:ind w:left="1878" w:right="0" w:hanging="358"/>
        <w:jc w:val="left"/>
        <w:rPr>
          <w:sz w:val="24"/>
        </w:rPr>
      </w:pPr>
      <w:r>
        <w:rPr>
          <w:w w:val="110"/>
          <w:sz w:val="24"/>
        </w:rPr>
        <w:t>English</w:t>
      </w:r>
      <w:r>
        <w:rPr>
          <w:spacing w:val="-18"/>
          <w:w w:val="110"/>
          <w:sz w:val="24"/>
        </w:rPr>
        <w:t xml:space="preserve"> </w:t>
      </w:r>
      <w:r>
        <w:rPr>
          <w:w w:val="110"/>
          <w:sz w:val="24"/>
        </w:rPr>
        <w:t>and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Hindi</w:t>
      </w:r>
    </w:p>
    <w:p>
      <w:pPr>
        <w:pStyle w:val="9"/>
        <w:spacing w:before="1"/>
        <w:rPr>
          <w:sz w:val="27"/>
        </w:rPr>
      </w:pPr>
    </w:p>
    <w:p>
      <w:pPr>
        <w:spacing w:after="0"/>
        <w:rPr>
          <w:sz w:val="27"/>
        </w:rPr>
        <w:sectPr>
          <w:headerReference r:id="rId7" w:type="default"/>
          <w:footerReference r:id="rId8" w:type="default"/>
          <w:pgSz w:w="11900" w:h="16850"/>
          <w:pgMar w:top="740" w:right="820" w:bottom="900" w:left="1000" w:header="183" w:footer="706" w:gutter="0"/>
          <w:cols w:space="720" w:num="1"/>
        </w:sectPr>
      </w:pPr>
    </w:p>
    <w:p>
      <w:pPr>
        <w:pStyle w:val="5"/>
        <w:spacing w:before="103"/>
        <w:rPr>
          <w:u w:val="none"/>
        </w:rPr>
      </w:pPr>
      <w:r>
        <w:rPr>
          <w:color w:val="933634"/>
          <w:w w:val="105"/>
          <w:u w:val="single" w:color="933634"/>
        </w:rPr>
        <w:t>Seats</w:t>
      </w:r>
    </w:p>
    <w:p>
      <w:pPr>
        <w:pStyle w:val="9"/>
        <w:spacing w:before="10"/>
        <w:rPr>
          <w:sz w:val="40"/>
        </w:rPr>
      </w:pPr>
      <w:r>
        <w:br w:type="column"/>
      </w:r>
    </w:p>
    <w:p>
      <w:pPr>
        <w:pStyle w:val="12"/>
        <w:numPr>
          <w:ilvl w:val="0"/>
          <w:numId w:val="2"/>
        </w:numPr>
        <w:tabs>
          <w:tab w:val="left" w:pos="686"/>
          <w:tab w:val="left" w:pos="687"/>
        </w:tabs>
        <w:spacing w:before="0" w:after="0" w:line="240" w:lineRule="auto"/>
        <w:ind w:left="686" w:right="0" w:hanging="418"/>
        <w:jc w:val="left"/>
        <w:rPr>
          <w:sz w:val="24"/>
        </w:rPr>
      </w:pPr>
      <w:r>
        <w:rPr>
          <w:rFonts w:hint="default"/>
          <w:spacing w:val="-7"/>
          <w:w w:val="110"/>
          <w:sz w:val="24"/>
          <w:lang w:val="en-US"/>
        </w:rPr>
        <w:t>10</w:t>
      </w:r>
      <w:r>
        <w:rPr>
          <w:spacing w:val="-7"/>
          <w:w w:val="110"/>
          <w:sz w:val="24"/>
        </w:rPr>
        <w:t xml:space="preserve"> </w:t>
      </w:r>
      <w:r>
        <w:rPr>
          <w:w w:val="110"/>
          <w:sz w:val="24"/>
        </w:rPr>
        <w:t>students</w:t>
      </w:r>
      <w:r>
        <w:rPr>
          <w:spacing w:val="-6"/>
          <w:w w:val="110"/>
          <w:sz w:val="24"/>
        </w:rPr>
        <w:t xml:space="preserve"> </w:t>
      </w:r>
      <w:r>
        <w:rPr>
          <w:w w:val="110"/>
          <w:sz w:val="24"/>
        </w:rPr>
        <w:t>per</w:t>
      </w:r>
      <w:r>
        <w:rPr>
          <w:spacing w:val="-6"/>
          <w:w w:val="110"/>
          <w:sz w:val="24"/>
        </w:rPr>
        <w:t xml:space="preserve"> </w:t>
      </w:r>
      <w:r>
        <w:rPr>
          <w:w w:val="110"/>
          <w:sz w:val="24"/>
        </w:rPr>
        <w:t>batch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00" w:h="16850"/>
          <w:pgMar w:top="740" w:right="820" w:bottom="900" w:left="1000" w:header="720" w:footer="720" w:gutter="0"/>
          <w:cols w:equalWidth="0" w:num="2">
            <w:col w:w="1212" w:space="40"/>
            <w:col w:w="8828"/>
          </w:cols>
        </w:sectPr>
      </w:pPr>
    </w:p>
    <w:p>
      <w:pPr>
        <w:pStyle w:val="9"/>
        <w:spacing w:before="3"/>
        <w:rPr>
          <w:sz w:val="27"/>
        </w:rPr>
      </w:pPr>
    </w:p>
    <w:p>
      <w:pPr>
        <w:pStyle w:val="5"/>
        <w:spacing w:before="103"/>
        <w:rPr>
          <w:u w:val="none"/>
        </w:rPr>
      </w:pPr>
      <w:r>
        <w:rPr>
          <w:color w:val="933634"/>
          <w:w w:val="110"/>
          <w:u w:val="single" w:color="933634"/>
        </w:rPr>
        <w:t>Hostel</w:t>
      </w:r>
      <w:r>
        <w:rPr>
          <w:color w:val="933634"/>
          <w:spacing w:val="3"/>
          <w:w w:val="110"/>
          <w:u w:val="single" w:color="933634"/>
        </w:rPr>
        <w:t xml:space="preserve"> </w:t>
      </w:r>
      <w:r>
        <w:rPr>
          <w:color w:val="933634"/>
          <w:w w:val="110"/>
          <w:u w:val="single" w:color="933634"/>
        </w:rPr>
        <w:t>facility</w:t>
      </w:r>
    </w:p>
    <w:p>
      <w:pPr>
        <w:pStyle w:val="12"/>
        <w:numPr>
          <w:ilvl w:val="1"/>
          <w:numId w:val="2"/>
        </w:numPr>
        <w:tabs>
          <w:tab w:val="left" w:pos="1877"/>
          <w:tab w:val="left" w:pos="1878"/>
        </w:tabs>
        <w:spacing w:before="45" w:after="0" w:line="240" w:lineRule="auto"/>
        <w:ind w:left="1878" w:right="0" w:hanging="358"/>
        <w:jc w:val="left"/>
        <w:rPr>
          <w:sz w:val="24"/>
        </w:rPr>
      </w:pPr>
      <w:r>
        <w:rPr>
          <w:w w:val="110"/>
          <w:sz w:val="24"/>
        </w:rPr>
        <w:t>Not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available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00" w:h="16850"/>
          <w:pgMar w:top="740" w:right="820" w:bottom="900" w:left="1000" w:header="720" w:footer="720" w:gutter="0"/>
          <w:cols w:space="720" w:num="1"/>
        </w:sectPr>
      </w:pPr>
    </w:p>
    <w:p>
      <w:pPr>
        <w:pStyle w:val="9"/>
        <w:rPr>
          <w:sz w:val="20"/>
        </w:rPr>
      </w:pPr>
    </w:p>
    <w:p>
      <w:pPr>
        <w:pStyle w:val="9"/>
        <w:rPr>
          <w:sz w:val="20"/>
        </w:rPr>
      </w:pPr>
    </w:p>
    <w:p>
      <w:pPr>
        <w:pStyle w:val="9"/>
        <w:rPr>
          <w:sz w:val="20"/>
        </w:rPr>
      </w:pPr>
    </w:p>
    <w:p>
      <w:pPr>
        <w:pStyle w:val="9"/>
        <w:rPr>
          <w:sz w:val="20"/>
        </w:rPr>
      </w:pPr>
    </w:p>
    <w:p>
      <w:pPr>
        <w:pStyle w:val="9"/>
        <w:spacing w:before="1"/>
        <w:rPr>
          <w:sz w:val="22"/>
        </w:rPr>
      </w:pPr>
    </w:p>
    <w:p>
      <w:pPr>
        <w:pStyle w:val="9"/>
        <w:spacing w:line="62" w:lineRule="exact"/>
        <w:ind w:left="440"/>
        <w:rPr>
          <w:sz w:val="6"/>
        </w:rPr>
      </w:pPr>
      <w:r>
        <w:rPr>
          <w:position w:val="0"/>
          <w:sz w:val="6"/>
        </w:rPr>
        <w:drawing>
          <wp:inline distT="0" distB="0" distL="0" distR="0">
            <wp:extent cx="5981700" cy="39370"/>
            <wp:effectExtent l="0" t="0" r="0" b="0"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1.png"/>
                    <pic:cNvPicPr>
                      <a:picLocks noChangeAspect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1945" cy="39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9"/>
        <w:rPr>
          <w:sz w:val="17"/>
        </w:rPr>
      </w:pPr>
    </w:p>
    <w:p>
      <w:pPr>
        <w:spacing w:before="92"/>
        <w:ind w:left="1472" w:right="0" w:firstLine="0"/>
        <w:jc w:val="left"/>
        <w:rPr>
          <w:rFonts w:ascii="Arial"/>
          <w:b/>
          <w:sz w:val="28"/>
        </w:rPr>
      </w:pPr>
      <w:r>
        <w:rPr>
          <w:rFonts w:ascii="Arial"/>
          <w:b/>
          <w:color w:val="933634"/>
          <w:sz w:val="28"/>
          <w:u w:val="thick" w:color="933634"/>
        </w:rPr>
        <w:t>GENERAL</w:t>
      </w:r>
      <w:r>
        <w:rPr>
          <w:rFonts w:ascii="Arial"/>
          <w:b/>
          <w:color w:val="933634"/>
          <w:spacing w:val="-4"/>
          <w:sz w:val="28"/>
          <w:u w:val="thick" w:color="933634"/>
        </w:rPr>
        <w:t xml:space="preserve"> </w:t>
      </w:r>
      <w:r>
        <w:rPr>
          <w:rFonts w:ascii="Arial"/>
          <w:b/>
          <w:color w:val="933634"/>
          <w:sz w:val="28"/>
          <w:u w:val="thick" w:color="933634"/>
        </w:rPr>
        <w:t>INFORMATION AND</w:t>
      </w:r>
      <w:r>
        <w:rPr>
          <w:rFonts w:ascii="Arial"/>
          <w:b/>
          <w:color w:val="933634"/>
          <w:spacing w:val="-4"/>
          <w:sz w:val="28"/>
          <w:u w:val="thick" w:color="933634"/>
        </w:rPr>
        <w:t xml:space="preserve"> </w:t>
      </w:r>
      <w:r>
        <w:rPr>
          <w:rFonts w:ascii="Arial"/>
          <w:b/>
          <w:color w:val="933634"/>
          <w:sz w:val="28"/>
          <w:u w:val="thick" w:color="933634"/>
        </w:rPr>
        <w:t>CONDITIONS</w:t>
      </w:r>
    </w:p>
    <w:p>
      <w:pPr>
        <w:pStyle w:val="9"/>
        <w:rPr>
          <w:rFonts w:ascii="Arial"/>
          <w:b/>
          <w:sz w:val="20"/>
        </w:rPr>
      </w:pPr>
    </w:p>
    <w:p>
      <w:pPr>
        <w:pStyle w:val="9"/>
        <w:rPr>
          <w:rFonts w:ascii="Arial"/>
          <w:b/>
          <w:sz w:val="20"/>
        </w:rPr>
      </w:pPr>
    </w:p>
    <w:p>
      <w:pPr>
        <w:pStyle w:val="9"/>
        <w:spacing w:before="2"/>
        <w:rPr>
          <w:rFonts w:ascii="Arial"/>
          <w:b/>
          <w:sz w:val="21"/>
        </w:rPr>
      </w:pPr>
    </w:p>
    <w:p>
      <w:pPr>
        <w:spacing w:before="0"/>
        <w:ind w:left="440" w:right="1661" w:firstLine="0"/>
        <w:jc w:val="left"/>
        <w:rPr>
          <w:rFonts w:ascii="Arial"/>
          <w:b/>
          <w:i/>
          <w:sz w:val="22"/>
        </w:rPr>
      </w:pPr>
      <w:r>
        <w:rPr>
          <w:rFonts w:ascii="Arial"/>
          <w:b/>
          <w:i/>
          <w:color w:val="17365D"/>
          <w:sz w:val="22"/>
        </w:rPr>
        <w:t>Applicants are advised to read all instructions carefully before sending their</w:t>
      </w:r>
      <w:r>
        <w:rPr>
          <w:rFonts w:ascii="Arial"/>
          <w:b/>
          <w:i/>
          <w:color w:val="17365D"/>
          <w:spacing w:val="-59"/>
          <w:sz w:val="22"/>
        </w:rPr>
        <w:t xml:space="preserve"> </w:t>
      </w:r>
      <w:r>
        <w:rPr>
          <w:rFonts w:ascii="Arial"/>
          <w:b/>
          <w:i/>
          <w:color w:val="17365D"/>
          <w:sz w:val="22"/>
        </w:rPr>
        <w:t>applications</w:t>
      </w:r>
    </w:p>
    <w:p>
      <w:pPr>
        <w:pStyle w:val="9"/>
        <w:rPr>
          <w:rFonts w:ascii="Arial"/>
          <w:b/>
          <w:i/>
        </w:rPr>
      </w:pPr>
    </w:p>
    <w:p>
      <w:pPr>
        <w:pStyle w:val="9"/>
        <w:spacing w:before="2"/>
        <w:rPr>
          <w:rFonts w:ascii="Arial"/>
          <w:b/>
          <w:i/>
          <w:sz w:val="22"/>
        </w:rPr>
      </w:pPr>
    </w:p>
    <w:p>
      <w:pPr>
        <w:pStyle w:val="12"/>
        <w:numPr>
          <w:ilvl w:val="0"/>
          <w:numId w:val="3"/>
        </w:numPr>
        <w:tabs>
          <w:tab w:val="left" w:pos="731"/>
        </w:tabs>
        <w:spacing w:before="1" w:after="0" w:line="242" w:lineRule="auto"/>
        <w:ind w:left="730" w:right="604" w:hanging="452"/>
        <w:jc w:val="both"/>
        <w:rPr>
          <w:sz w:val="24"/>
        </w:rPr>
      </w:pPr>
      <w:r>
        <w:rPr>
          <w:color w:val="17365D"/>
          <w:sz w:val="24"/>
        </w:rPr>
        <w:t>All</w:t>
      </w:r>
      <w:r>
        <w:rPr>
          <w:color w:val="17365D"/>
          <w:spacing w:val="1"/>
          <w:sz w:val="24"/>
        </w:rPr>
        <w:t xml:space="preserve"> </w:t>
      </w:r>
      <w:r>
        <w:rPr>
          <w:color w:val="17365D"/>
          <w:sz w:val="24"/>
        </w:rPr>
        <w:t>applicants</w:t>
      </w:r>
      <w:r>
        <w:rPr>
          <w:color w:val="17365D"/>
          <w:spacing w:val="1"/>
          <w:sz w:val="24"/>
        </w:rPr>
        <w:t xml:space="preserve"> </w:t>
      </w:r>
      <w:r>
        <w:rPr>
          <w:color w:val="17365D"/>
          <w:sz w:val="24"/>
        </w:rPr>
        <w:t>must</w:t>
      </w:r>
      <w:r>
        <w:rPr>
          <w:color w:val="17365D"/>
          <w:spacing w:val="1"/>
          <w:sz w:val="24"/>
        </w:rPr>
        <w:t xml:space="preserve"> </w:t>
      </w:r>
      <w:r>
        <w:rPr>
          <w:color w:val="17365D"/>
          <w:sz w:val="24"/>
        </w:rPr>
        <w:t>fulfill</w:t>
      </w:r>
      <w:r>
        <w:rPr>
          <w:color w:val="17365D"/>
          <w:spacing w:val="1"/>
          <w:sz w:val="24"/>
        </w:rPr>
        <w:t xml:space="preserve"> </w:t>
      </w:r>
      <w:r>
        <w:rPr>
          <w:color w:val="17365D"/>
          <w:sz w:val="24"/>
        </w:rPr>
        <w:t>the</w:t>
      </w:r>
      <w:r>
        <w:rPr>
          <w:color w:val="17365D"/>
          <w:spacing w:val="1"/>
          <w:sz w:val="24"/>
        </w:rPr>
        <w:t xml:space="preserve"> </w:t>
      </w:r>
      <w:r>
        <w:rPr>
          <w:color w:val="17365D"/>
          <w:sz w:val="24"/>
        </w:rPr>
        <w:t>essential</w:t>
      </w:r>
      <w:r>
        <w:rPr>
          <w:color w:val="17365D"/>
          <w:spacing w:val="1"/>
          <w:sz w:val="24"/>
        </w:rPr>
        <w:t xml:space="preserve"> </w:t>
      </w:r>
      <w:r>
        <w:rPr>
          <w:color w:val="17365D"/>
          <w:sz w:val="24"/>
        </w:rPr>
        <w:t>requirements</w:t>
      </w:r>
      <w:r>
        <w:rPr>
          <w:color w:val="17365D"/>
          <w:spacing w:val="1"/>
          <w:sz w:val="24"/>
        </w:rPr>
        <w:t xml:space="preserve"> </w:t>
      </w:r>
      <w:r>
        <w:rPr>
          <w:color w:val="17365D"/>
          <w:sz w:val="24"/>
        </w:rPr>
        <w:t>of</w:t>
      </w:r>
      <w:r>
        <w:rPr>
          <w:color w:val="17365D"/>
          <w:spacing w:val="1"/>
          <w:sz w:val="24"/>
        </w:rPr>
        <w:t xml:space="preserve"> </w:t>
      </w:r>
      <w:r>
        <w:rPr>
          <w:color w:val="17365D"/>
          <w:sz w:val="24"/>
        </w:rPr>
        <w:t>the</w:t>
      </w:r>
      <w:r>
        <w:rPr>
          <w:color w:val="17365D"/>
          <w:spacing w:val="1"/>
          <w:sz w:val="24"/>
        </w:rPr>
        <w:t xml:space="preserve"> </w:t>
      </w:r>
      <w:r>
        <w:rPr>
          <w:color w:val="17365D"/>
          <w:sz w:val="24"/>
        </w:rPr>
        <w:t>course</w:t>
      </w:r>
      <w:r>
        <w:rPr>
          <w:color w:val="17365D"/>
          <w:spacing w:val="1"/>
          <w:sz w:val="24"/>
        </w:rPr>
        <w:t xml:space="preserve"> </w:t>
      </w:r>
      <w:r>
        <w:rPr>
          <w:color w:val="17365D"/>
          <w:sz w:val="24"/>
        </w:rPr>
        <w:t>and</w:t>
      </w:r>
      <w:r>
        <w:rPr>
          <w:color w:val="17365D"/>
          <w:spacing w:val="1"/>
          <w:sz w:val="24"/>
        </w:rPr>
        <w:t xml:space="preserve"> </w:t>
      </w:r>
      <w:r>
        <w:rPr>
          <w:color w:val="17365D"/>
          <w:sz w:val="24"/>
        </w:rPr>
        <w:t>other</w:t>
      </w:r>
      <w:r>
        <w:rPr>
          <w:color w:val="17365D"/>
          <w:spacing w:val="-64"/>
          <w:sz w:val="24"/>
        </w:rPr>
        <w:t xml:space="preserve"> </w:t>
      </w:r>
      <w:r>
        <w:rPr>
          <w:color w:val="17365D"/>
          <w:sz w:val="24"/>
        </w:rPr>
        <w:t>conditions stipulated in the advertisement as on the last date of receipt of the</w:t>
      </w:r>
      <w:r>
        <w:rPr>
          <w:color w:val="17365D"/>
          <w:spacing w:val="1"/>
          <w:sz w:val="24"/>
        </w:rPr>
        <w:t xml:space="preserve"> </w:t>
      </w:r>
      <w:r>
        <w:rPr>
          <w:color w:val="17365D"/>
          <w:sz w:val="24"/>
        </w:rPr>
        <w:t>applications (</w:t>
      </w:r>
      <w:r>
        <w:rPr>
          <w:rFonts w:hint="default"/>
          <w:color w:val="17365D"/>
          <w:sz w:val="24"/>
          <w:lang w:val="en-US"/>
        </w:rPr>
        <w:t>15</w:t>
      </w:r>
      <w:r>
        <w:rPr>
          <w:color w:val="17365D"/>
          <w:position w:val="8"/>
          <w:sz w:val="16"/>
        </w:rPr>
        <w:t xml:space="preserve">th </w:t>
      </w:r>
      <w:r>
        <w:rPr>
          <w:rFonts w:hint="default"/>
          <w:color w:val="17365D"/>
          <w:sz w:val="24"/>
          <w:lang w:val="en-US"/>
        </w:rPr>
        <w:t>April</w:t>
      </w:r>
      <w:r>
        <w:rPr>
          <w:color w:val="17365D"/>
          <w:sz w:val="24"/>
        </w:rPr>
        <w:t xml:space="preserve"> 202</w:t>
      </w:r>
      <w:r>
        <w:rPr>
          <w:rFonts w:hint="default"/>
          <w:color w:val="17365D"/>
          <w:sz w:val="24"/>
          <w:lang w:val="en-US"/>
        </w:rPr>
        <w:t>3</w:t>
      </w:r>
      <w:r>
        <w:rPr>
          <w:color w:val="17365D"/>
          <w:sz w:val="24"/>
        </w:rPr>
        <w:t>). They are advised to satisfy themselves before</w:t>
      </w:r>
      <w:r>
        <w:rPr>
          <w:color w:val="17365D"/>
          <w:spacing w:val="1"/>
          <w:sz w:val="24"/>
        </w:rPr>
        <w:t xml:space="preserve"> </w:t>
      </w:r>
      <w:r>
        <w:rPr>
          <w:color w:val="17365D"/>
          <w:sz w:val="24"/>
        </w:rPr>
        <w:t>applying</w:t>
      </w:r>
      <w:r>
        <w:rPr>
          <w:color w:val="17365D"/>
          <w:spacing w:val="-4"/>
          <w:sz w:val="24"/>
        </w:rPr>
        <w:t xml:space="preserve"> </w:t>
      </w:r>
      <w:r>
        <w:rPr>
          <w:color w:val="17365D"/>
          <w:sz w:val="24"/>
        </w:rPr>
        <w:t>that</w:t>
      </w:r>
      <w:r>
        <w:rPr>
          <w:color w:val="17365D"/>
          <w:spacing w:val="-4"/>
          <w:sz w:val="24"/>
        </w:rPr>
        <w:t xml:space="preserve"> </w:t>
      </w:r>
      <w:r>
        <w:rPr>
          <w:color w:val="17365D"/>
          <w:sz w:val="24"/>
        </w:rPr>
        <w:t>they</w:t>
      </w:r>
      <w:r>
        <w:rPr>
          <w:color w:val="17365D"/>
          <w:spacing w:val="-5"/>
          <w:sz w:val="24"/>
        </w:rPr>
        <w:t xml:space="preserve"> </w:t>
      </w:r>
      <w:r>
        <w:rPr>
          <w:color w:val="17365D"/>
          <w:sz w:val="24"/>
        </w:rPr>
        <w:t>possess</w:t>
      </w:r>
      <w:r>
        <w:rPr>
          <w:color w:val="17365D"/>
          <w:spacing w:val="-2"/>
          <w:sz w:val="24"/>
        </w:rPr>
        <w:t xml:space="preserve"> </w:t>
      </w:r>
      <w:r>
        <w:rPr>
          <w:color w:val="17365D"/>
          <w:sz w:val="24"/>
        </w:rPr>
        <w:t>essential</w:t>
      </w:r>
      <w:r>
        <w:rPr>
          <w:color w:val="17365D"/>
          <w:spacing w:val="-5"/>
          <w:sz w:val="24"/>
        </w:rPr>
        <w:t xml:space="preserve"> </w:t>
      </w:r>
      <w:r>
        <w:rPr>
          <w:color w:val="17365D"/>
          <w:sz w:val="24"/>
        </w:rPr>
        <w:t>criteria</w:t>
      </w:r>
      <w:r>
        <w:rPr>
          <w:color w:val="17365D"/>
          <w:spacing w:val="-3"/>
          <w:sz w:val="24"/>
        </w:rPr>
        <w:t xml:space="preserve"> </w:t>
      </w:r>
      <w:r>
        <w:rPr>
          <w:color w:val="17365D"/>
          <w:sz w:val="24"/>
        </w:rPr>
        <w:t>laid</w:t>
      </w:r>
      <w:r>
        <w:rPr>
          <w:color w:val="17365D"/>
          <w:spacing w:val="-2"/>
          <w:sz w:val="24"/>
        </w:rPr>
        <w:t xml:space="preserve"> </w:t>
      </w:r>
      <w:r>
        <w:rPr>
          <w:color w:val="17365D"/>
          <w:sz w:val="24"/>
        </w:rPr>
        <w:t>down.</w:t>
      </w:r>
      <w:r>
        <w:rPr>
          <w:color w:val="17365D"/>
          <w:spacing w:val="-2"/>
          <w:sz w:val="24"/>
        </w:rPr>
        <w:t xml:space="preserve"> </w:t>
      </w:r>
      <w:r>
        <w:rPr>
          <w:color w:val="17365D"/>
          <w:sz w:val="24"/>
        </w:rPr>
        <w:t>Candidates</w:t>
      </w:r>
      <w:r>
        <w:rPr>
          <w:color w:val="17365D"/>
          <w:spacing w:val="-5"/>
          <w:sz w:val="24"/>
        </w:rPr>
        <w:t xml:space="preserve"> </w:t>
      </w:r>
      <w:r>
        <w:rPr>
          <w:color w:val="17365D"/>
          <w:sz w:val="24"/>
        </w:rPr>
        <w:t>waiting</w:t>
      </w:r>
      <w:r>
        <w:rPr>
          <w:color w:val="17365D"/>
          <w:spacing w:val="-5"/>
          <w:sz w:val="24"/>
        </w:rPr>
        <w:t xml:space="preserve"> </w:t>
      </w:r>
      <w:r>
        <w:rPr>
          <w:color w:val="17365D"/>
          <w:sz w:val="24"/>
        </w:rPr>
        <w:t>for</w:t>
      </w:r>
      <w:r>
        <w:rPr>
          <w:color w:val="17365D"/>
          <w:spacing w:val="-6"/>
          <w:sz w:val="24"/>
        </w:rPr>
        <w:t xml:space="preserve"> </w:t>
      </w:r>
      <w:r>
        <w:rPr>
          <w:color w:val="17365D"/>
          <w:sz w:val="24"/>
        </w:rPr>
        <w:t>their</w:t>
      </w:r>
    </w:p>
    <w:p>
      <w:pPr>
        <w:pStyle w:val="9"/>
        <w:spacing w:before="3" w:line="244" w:lineRule="auto"/>
        <w:ind w:left="730" w:right="610"/>
        <w:jc w:val="both"/>
      </w:pPr>
      <w:r>
        <w:rPr>
          <w:color w:val="17365D"/>
        </w:rPr>
        <w:t>+12 result may also apply, provisionally. Such candidates must pass qualifying</w:t>
      </w:r>
      <w:r>
        <w:rPr>
          <w:color w:val="17365D"/>
          <w:spacing w:val="1"/>
        </w:rPr>
        <w:t xml:space="preserve"> </w:t>
      </w:r>
      <w:r>
        <w:rPr>
          <w:color w:val="17365D"/>
        </w:rPr>
        <w:t>examination</w:t>
      </w:r>
      <w:r>
        <w:rPr>
          <w:color w:val="17365D"/>
          <w:spacing w:val="-1"/>
        </w:rPr>
        <w:t xml:space="preserve"> </w:t>
      </w:r>
      <w:r>
        <w:rPr>
          <w:color w:val="17365D"/>
        </w:rPr>
        <w:t>on or</w:t>
      </w:r>
      <w:r>
        <w:rPr>
          <w:color w:val="17365D"/>
          <w:spacing w:val="-3"/>
        </w:rPr>
        <w:t xml:space="preserve"> </w:t>
      </w:r>
      <w:r>
        <w:rPr>
          <w:color w:val="17365D"/>
        </w:rPr>
        <w:t>before</w:t>
      </w:r>
      <w:r>
        <w:rPr>
          <w:color w:val="17365D"/>
          <w:spacing w:val="-1"/>
        </w:rPr>
        <w:t xml:space="preserve"> </w:t>
      </w:r>
      <w:r>
        <w:rPr>
          <w:color w:val="17365D"/>
        </w:rPr>
        <w:t>the</w:t>
      </w:r>
      <w:r>
        <w:rPr>
          <w:color w:val="17365D"/>
          <w:spacing w:val="-2"/>
        </w:rPr>
        <w:t xml:space="preserve"> </w:t>
      </w:r>
      <w:r>
        <w:rPr>
          <w:color w:val="17365D"/>
        </w:rPr>
        <w:t>date of</w:t>
      </w:r>
      <w:r>
        <w:rPr>
          <w:color w:val="17365D"/>
          <w:spacing w:val="-1"/>
        </w:rPr>
        <w:t xml:space="preserve"> </w:t>
      </w:r>
      <w:r>
        <w:rPr>
          <w:color w:val="17365D"/>
        </w:rPr>
        <w:t>counseling.</w:t>
      </w:r>
    </w:p>
    <w:p>
      <w:pPr>
        <w:pStyle w:val="9"/>
        <w:spacing w:before="7"/>
        <w:rPr>
          <w:sz w:val="20"/>
        </w:rPr>
      </w:pPr>
    </w:p>
    <w:p>
      <w:pPr>
        <w:pStyle w:val="12"/>
        <w:numPr>
          <w:ilvl w:val="0"/>
          <w:numId w:val="3"/>
        </w:numPr>
        <w:tabs>
          <w:tab w:val="left" w:pos="731"/>
        </w:tabs>
        <w:spacing w:before="0" w:after="0" w:line="247" w:lineRule="auto"/>
        <w:ind w:left="730" w:right="601" w:hanging="452"/>
        <w:jc w:val="both"/>
        <w:rPr>
          <w:sz w:val="24"/>
        </w:rPr>
      </w:pPr>
      <w:r>
        <w:rPr>
          <w:color w:val="17365D"/>
          <w:sz w:val="24"/>
        </w:rPr>
        <w:t>If any document/Certificate furnished in a language other than Hindi or English, a</w:t>
      </w:r>
      <w:r>
        <w:rPr>
          <w:color w:val="17365D"/>
          <w:spacing w:val="1"/>
          <w:sz w:val="24"/>
        </w:rPr>
        <w:t xml:space="preserve"> </w:t>
      </w:r>
      <w:r>
        <w:rPr>
          <w:color w:val="17365D"/>
          <w:sz w:val="24"/>
        </w:rPr>
        <w:t>transcript</w:t>
      </w:r>
      <w:r>
        <w:rPr>
          <w:color w:val="17365D"/>
          <w:spacing w:val="-8"/>
          <w:sz w:val="24"/>
        </w:rPr>
        <w:t xml:space="preserve"> </w:t>
      </w:r>
      <w:r>
        <w:rPr>
          <w:color w:val="17365D"/>
          <w:sz w:val="24"/>
        </w:rPr>
        <w:t>in</w:t>
      </w:r>
      <w:r>
        <w:rPr>
          <w:color w:val="17365D"/>
          <w:spacing w:val="-10"/>
          <w:sz w:val="24"/>
        </w:rPr>
        <w:t xml:space="preserve"> </w:t>
      </w:r>
      <w:r>
        <w:rPr>
          <w:color w:val="17365D"/>
          <w:sz w:val="24"/>
        </w:rPr>
        <w:t>Hindi/English</w:t>
      </w:r>
      <w:r>
        <w:rPr>
          <w:color w:val="17365D"/>
          <w:spacing w:val="-7"/>
          <w:sz w:val="24"/>
        </w:rPr>
        <w:t xml:space="preserve"> </w:t>
      </w:r>
      <w:r>
        <w:rPr>
          <w:color w:val="17365D"/>
          <w:sz w:val="24"/>
        </w:rPr>
        <w:t>of</w:t>
      </w:r>
      <w:r>
        <w:rPr>
          <w:color w:val="17365D"/>
          <w:spacing w:val="-8"/>
          <w:sz w:val="24"/>
        </w:rPr>
        <w:t xml:space="preserve"> </w:t>
      </w:r>
      <w:r>
        <w:rPr>
          <w:color w:val="17365D"/>
          <w:sz w:val="24"/>
        </w:rPr>
        <w:t>the</w:t>
      </w:r>
      <w:r>
        <w:rPr>
          <w:color w:val="17365D"/>
          <w:spacing w:val="-10"/>
          <w:sz w:val="24"/>
        </w:rPr>
        <w:t xml:space="preserve"> </w:t>
      </w:r>
      <w:r>
        <w:rPr>
          <w:color w:val="17365D"/>
          <w:sz w:val="24"/>
        </w:rPr>
        <w:t>same</w:t>
      </w:r>
      <w:r>
        <w:rPr>
          <w:color w:val="17365D"/>
          <w:spacing w:val="-10"/>
          <w:sz w:val="24"/>
        </w:rPr>
        <w:t xml:space="preserve"> </w:t>
      </w:r>
      <w:r>
        <w:rPr>
          <w:color w:val="17365D"/>
          <w:sz w:val="24"/>
        </w:rPr>
        <w:t>duly</w:t>
      </w:r>
      <w:r>
        <w:rPr>
          <w:color w:val="17365D"/>
          <w:spacing w:val="-11"/>
          <w:sz w:val="24"/>
        </w:rPr>
        <w:t xml:space="preserve"> </w:t>
      </w:r>
      <w:r>
        <w:rPr>
          <w:color w:val="17365D"/>
          <w:sz w:val="24"/>
        </w:rPr>
        <w:t>attested</w:t>
      </w:r>
      <w:r>
        <w:rPr>
          <w:color w:val="17365D"/>
          <w:spacing w:val="-10"/>
          <w:sz w:val="24"/>
        </w:rPr>
        <w:t xml:space="preserve"> </w:t>
      </w:r>
      <w:r>
        <w:rPr>
          <w:color w:val="17365D"/>
          <w:sz w:val="24"/>
        </w:rPr>
        <w:t>by</w:t>
      </w:r>
      <w:r>
        <w:rPr>
          <w:color w:val="17365D"/>
          <w:spacing w:val="-11"/>
          <w:sz w:val="24"/>
        </w:rPr>
        <w:t xml:space="preserve"> </w:t>
      </w:r>
      <w:r>
        <w:rPr>
          <w:color w:val="17365D"/>
          <w:sz w:val="24"/>
        </w:rPr>
        <w:t>a</w:t>
      </w:r>
      <w:r>
        <w:rPr>
          <w:color w:val="17365D"/>
          <w:spacing w:val="-10"/>
          <w:sz w:val="24"/>
        </w:rPr>
        <w:t xml:space="preserve"> </w:t>
      </w:r>
      <w:r>
        <w:rPr>
          <w:color w:val="17365D"/>
          <w:sz w:val="24"/>
        </w:rPr>
        <w:t>Gazetted</w:t>
      </w:r>
      <w:r>
        <w:rPr>
          <w:color w:val="17365D"/>
          <w:spacing w:val="-10"/>
          <w:sz w:val="24"/>
        </w:rPr>
        <w:t xml:space="preserve"> </w:t>
      </w:r>
      <w:r>
        <w:rPr>
          <w:color w:val="17365D"/>
          <w:sz w:val="24"/>
        </w:rPr>
        <w:t>Officer</w:t>
      </w:r>
      <w:r>
        <w:rPr>
          <w:color w:val="17365D"/>
          <w:spacing w:val="-11"/>
          <w:sz w:val="24"/>
        </w:rPr>
        <w:t xml:space="preserve"> </w:t>
      </w:r>
      <w:r>
        <w:rPr>
          <w:color w:val="17365D"/>
          <w:sz w:val="24"/>
        </w:rPr>
        <w:t>or</w:t>
      </w:r>
      <w:r>
        <w:rPr>
          <w:color w:val="17365D"/>
          <w:spacing w:val="-9"/>
          <w:sz w:val="24"/>
        </w:rPr>
        <w:t xml:space="preserve"> </w:t>
      </w:r>
      <w:r>
        <w:rPr>
          <w:color w:val="17365D"/>
          <w:sz w:val="24"/>
        </w:rPr>
        <w:t>Notary</w:t>
      </w:r>
      <w:r>
        <w:rPr>
          <w:color w:val="17365D"/>
          <w:spacing w:val="-64"/>
          <w:sz w:val="24"/>
        </w:rPr>
        <w:t xml:space="preserve"> </w:t>
      </w:r>
      <w:r>
        <w:rPr>
          <w:color w:val="17365D"/>
          <w:sz w:val="24"/>
        </w:rPr>
        <w:t>is</w:t>
      </w:r>
      <w:r>
        <w:rPr>
          <w:color w:val="17365D"/>
          <w:spacing w:val="-1"/>
          <w:sz w:val="24"/>
        </w:rPr>
        <w:t xml:space="preserve"> </w:t>
      </w:r>
      <w:r>
        <w:rPr>
          <w:color w:val="17365D"/>
          <w:sz w:val="24"/>
        </w:rPr>
        <w:t>to</w:t>
      </w:r>
      <w:r>
        <w:rPr>
          <w:color w:val="17365D"/>
          <w:spacing w:val="1"/>
          <w:sz w:val="24"/>
        </w:rPr>
        <w:t xml:space="preserve"> </w:t>
      </w:r>
      <w:r>
        <w:rPr>
          <w:color w:val="17365D"/>
          <w:sz w:val="24"/>
        </w:rPr>
        <w:t>be</w:t>
      </w:r>
      <w:r>
        <w:rPr>
          <w:color w:val="17365D"/>
          <w:spacing w:val="1"/>
          <w:sz w:val="24"/>
        </w:rPr>
        <w:t xml:space="preserve"> </w:t>
      </w:r>
      <w:r>
        <w:rPr>
          <w:color w:val="17365D"/>
          <w:sz w:val="24"/>
        </w:rPr>
        <w:t>submitted.</w:t>
      </w:r>
    </w:p>
    <w:p>
      <w:pPr>
        <w:pStyle w:val="9"/>
        <w:spacing w:before="9"/>
        <w:rPr>
          <w:sz w:val="20"/>
        </w:rPr>
      </w:pPr>
    </w:p>
    <w:p>
      <w:pPr>
        <w:pStyle w:val="12"/>
        <w:numPr>
          <w:ilvl w:val="0"/>
          <w:numId w:val="3"/>
        </w:numPr>
        <w:tabs>
          <w:tab w:val="left" w:pos="731"/>
        </w:tabs>
        <w:spacing w:before="0" w:after="0" w:line="247" w:lineRule="auto"/>
        <w:ind w:left="730" w:right="615" w:hanging="452"/>
        <w:jc w:val="both"/>
        <w:rPr>
          <w:sz w:val="24"/>
        </w:rPr>
      </w:pPr>
      <w:r>
        <w:rPr>
          <w:color w:val="17365D"/>
          <w:spacing w:val="-1"/>
          <w:sz w:val="24"/>
        </w:rPr>
        <w:t>The</w:t>
      </w:r>
      <w:r>
        <w:rPr>
          <w:color w:val="17365D"/>
          <w:spacing w:val="-16"/>
          <w:sz w:val="24"/>
        </w:rPr>
        <w:t xml:space="preserve"> </w:t>
      </w:r>
      <w:r>
        <w:rPr>
          <w:color w:val="17365D"/>
          <w:spacing w:val="-1"/>
          <w:sz w:val="24"/>
        </w:rPr>
        <w:t>date</w:t>
      </w:r>
      <w:r>
        <w:rPr>
          <w:color w:val="17365D"/>
          <w:spacing w:val="-18"/>
          <w:sz w:val="24"/>
        </w:rPr>
        <w:t xml:space="preserve"> </w:t>
      </w:r>
      <w:r>
        <w:rPr>
          <w:color w:val="17365D"/>
          <w:spacing w:val="-1"/>
          <w:sz w:val="24"/>
        </w:rPr>
        <w:t>for</w:t>
      </w:r>
      <w:r>
        <w:rPr>
          <w:color w:val="17365D"/>
          <w:spacing w:val="-17"/>
          <w:sz w:val="24"/>
        </w:rPr>
        <w:t xml:space="preserve"> </w:t>
      </w:r>
      <w:r>
        <w:rPr>
          <w:color w:val="17365D"/>
          <w:spacing w:val="-1"/>
          <w:sz w:val="24"/>
        </w:rPr>
        <w:t>determining</w:t>
      </w:r>
      <w:r>
        <w:rPr>
          <w:color w:val="17365D"/>
          <w:spacing w:val="-18"/>
          <w:sz w:val="24"/>
        </w:rPr>
        <w:t xml:space="preserve"> </w:t>
      </w:r>
      <w:r>
        <w:rPr>
          <w:color w:val="17365D"/>
          <w:spacing w:val="-1"/>
          <w:sz w:val="24"/>
        </w:rPr>
        <w:t>the</w:t>
      </w:r>
      <w:r>
        <w:rPr>
          <w:color w:val="17365D"/>
          <w:spacing w:val="-16"/>
          <w:sz w:val="24"/>
        </w:rPr>
        <w:t xml:space="preserve"> </w:t>
      </w:r>
      <w:r>
        <w:rPr>
          <w:color w:val="17365D"/>
          <w:spacing w:val="-1"/>
          <w:sz w:val="24"/>
        </w:rPr>
        <w:t>age</w:t>
      </w:r>
      <w:r>
        <w:rPr>
          <w:color w:val="17365D"/>
          <w:spacing w:val="-16"/>
          <w:sz w:val="24"/>
        </w:rPr>
        <w:t xml:space="preserve"> </w:t>
      </w:r>
      <w:r>
        <w:rPr>
          <w:color w:val="17365D"/>
          <w:sz w:val="24"/>
        </w:rPr>
        <w:t>and</w:t>
      </w:r>
      <w:r>
        <w:rPr>
          <w:color w:val="17365D"/>
          <w:spacing w:val="-16"/>
          <w:sz w:val="24"/>
        </w:rPr>
        <w:t xml:space="preserve"> </w:t>
      </w:r>
      <w:r>
        <w:rPr>
          <w:color w:val="17365D"/>
          <w:sz w:val="24"/>
        </w:rPr>
        <w:t>qualification</w:t>
      </w:r>
      <w:r>
        <w:rPr>
          <w:color w:val="17365D"/>
          <w:spacing w:val="-16"/>
          <w:sz w:val="24"/>
        </w:rPr>
        <w:t xml:space="preserve"> </w:t>
      </w:r>
      <w:r>
        <w:rPr>
          <w:color w:val="17365D"/>
          <w:sz w:val="24"/>
        </w:rPr>
        <w:t>will</w:t>
      </w:r>
      <w:r>
        <w:rPr>
          <w:color w:val="17365D"/>
          <w:spacing w:val="-17"/>
          <w:sz w:val="24"/>
        </w:rPr>
        <w:t xml:space="preserve"> </w:t>
      </w:r>
      <w:r>
        <w:rPr>
          <w:color w:val="17365D"/>
          <w:sz w:val="24"/>
        </w:rPr>
        <w:t>be</w:t>
      </w:r>
      <w:r>
        <w:rPr>
          <w:color w:val="17365D"/>
          <w:spacing w:val="-16"/>
          <w:sz w:val="24"/>
        </w:rPr>
        <w:t xml:space="preserve"> </w:t>
      </w:r>
      <w:r>
        <w:rPr>
          <w:color w:val="17365D"/>
          <w:sz w:val="24"/>
        </w:rPr>
        <w:t>the</w:t>
      </w:r>
      <w:r>
        <w:rPr>
          <w:color w:val="17365D"/>
          <w:spacing w:val="-16"/>
          <w:sz w:val="24"/>
        </w:rPr>
        <w:t xml:space="preserve"> </w:t>
      </w:r>
      <w:r>
        <w:rPr>
          <w:color w:val="17365D"/>
          <w:sz w:val="24"/>
        </w:rPr>
        <w:t>closing</w:t>
      </w:r>
      <w:r>
        <w:rPr>
          <w:color w:val="17365D"/>
          <w:spacing w:val="-18"/>
          <w:sz w:val="24"/>
        </w:rPr>
        <w:t xml:space="preserve"> </w:t>
      </w:r>
      <w:r>
        <w:rPr>
          <w:color w:val="17365D"/>
          <w:sz w:val="24"/>
        </w:rPr>
        <w:t>date</w:t>
      </w:r>
      <w:r>
        <w:rPr>
          <w:color w:val="17365D"/>
          <w:spacing w:val="-18"/>
          <w:sz w:val="24"/>
        </w:rPr>
        <w:t xml:space="preserve"> </w:t>
      </w:r>
      <w:r>
        <w:rPr>
          <w:color w:val="17365D"/>
          <w:sz w:val="24"/>
        </w:rPr>
        <w:t>prescribed</w:t>
      </w:r>
      <w:r>
        <w:rPr>
          <w:color w:val="17365D"/>
          <w:spacing w:val="-64"/>
          <w:sz w:val="24"/>
        </w:rPr>
        <w:t xml:space="preserve"> </w:t>
      </w:r>
      <w:r>
        <w:rPr>
          <w:color w:val="17365D"/>
          <w:sz w:val="24"/>
        </w:rPr>
        <w:t>for</w:t>
      </w:r>
      <w:r>
        <w:rPr>
          <w:color w:val="17365D"/>
          <w:spacing w:val="-1"/>
          <w:sz w:val="24"/>
        </w:rPr>
        <w:t xml:space="preserve"> </w:t>
      </w:r>
      <w:r>
        <w:rPr>
          <w:color w:val="17365D"/>
          <w:sz w:val="24"/>
        </w:rPr>
        <w:t>receipt</w:t>
      </w:r>
      <w:r>
        <w:rPr>
          <w:color w:val="17365D"/>
          <w:spacing w:val="-2"/>
          <w:sz w:val="24"/>
        </w:rPr>
        <w:t xml:space="preserve"> </w:t>
      </w:r>
      <w:r>
        <w:rPr>
          <w:color w:val="17365D"/>
          <w:sz w:val="24"/>
        </w:rPr>
        <w:t>of</w:t>
      </w:r>
      <w:r>
        <w:rPr>
          <w:color w:val="17365D"/>
          <w:spacing w:val="1"/>
          <w:sz w:val="24"/>
        </w:rPr>
        <w:t xml:space="preserve"> </w:t>
      </w:r>
      <w:r>
        <w:rPr>
          <w:color w:val="17365D"/>
          <w:sz w:val="24"/>
        </w:rPr>
        <w:t>application.</w:t>
      </w:r>
    </w:p>
    <w:p>
      <w:pPr>
        <w:pStyle w:val="9"/>
        <w:spacing w:before="10"/>
        <w:rPr>
          <w:sz w:val="20"/>
        </w:rPr>
      </w:pPr>
    </w:p>
    <w:p>
      <w:pPr>
        <w:pStyle w:val="12"/>
        <w:numPr>
          <w:ilvl w:val="0"/>
          <w:numId w:val="3"/>
        </w:numPr>
        <w:tabs>
          <w:tab w:val="left" w:pos="730"/>
          <w:tab w:val="left" w:pos="731"/>
        </w:tabs>
        <w:spacing w:before="1" w:after="0" w:line="240" w:lineRule="auto"/>
        <w:ind w:left="730" w:right="0" w:hanging="452"/>
        <w:jc w:val="left"/>
        <w:rPr>
          <w:color w:val="17365D"/>
          <w:sz w:val="24"/>
        </w:rPr>
      </w:pPr>
      <w:r>
        <w:rPr>
          <w:color w:val="17365D"/>
          <w:sz w:val="24"/>
        </w:rPr>
        <w:t>Reservation</w:t>
      </w:r>
      <w:r>
        <w:rPr>
          <w:color w:val="17365D"/>
          <w:spacing w:val="-3"/>
          <w:sz w:val="24"/>
        </w:rPr>
        <w:t xml:space="preserve"> </w:t>
      </w:r>
      <w:r>
        <w:rPr>
          <w:color w:val="17365D"/>
          <w:sz w:val="24"/>
        </w:rPr>
        <w:t>status</w:t>
      </w:r>
      <w:r>
        <w:rPr>
          <w:color w:val="17365D"/>
          <w:spacing w:val="-3"/>
          <w:sz w:val="24"/>
        </w:rPr>
        <w:t xml:space="preserve"> </w:t>
      </w:r>
      <w:r>
        <w:rPr>
          <w:color w:val="17365D"/>
          <w:sz w:val="24"/>
        </w:rPr>
        <w:t>will be</w:t>
      </w:r>
      <w:r>
        <w:rPr>
          <w:color w:val="17365D"/>
          <w:spacing w:val="-3"/>
          <w:sz w:val="24"/>
        </w:rPr>
        <w:t xml:space="preserve"> </w:t>
      </w:r>
      <w:r>
        <w:rPr>
          <w:color w:val="17365D"/>
          <w:sz w:val="24"/>
        </w:rPr>
        <w:t>applicable</w:t>
      </w:r>
      <w:r>
        <w:rPr>
          <w:color w:val="17365D"/>
          <w:spacing w:val="-2"/>
          <w:sz w:val="24"/>
        </w:rPr>
        <w:t xml:space="preserve"> </w:t>
      </w:r>
      <w:r>
        <w:rPr>
          <w:color w:val="17365D"/>
          <w:sz w:val="24"/>
        </w:rPr>
        <w:t>as</w:t>
      </w:r>
      <w:r>
        <w:rPr>
          <w:color w:val="17365D"/>
          <w:spacing w:val="-5"/>
          <w:sz w:val="24"/>
        </w:rPr>
        <w:t xml:space="preserve"> </w:t>
      </w:r>
      <w:r>
        <w:rPr>
          <w:color w:val="17365D"/>
          <w:sz w:val="24"/>
        </w:rPr>
        <w:t>per</w:t>
      </w:r>
      <w:r>
        <w:rPr>
          <w:color w:val="17365D"/>
          <w:spacing w:val="-3"/>
          <w:sz w:val="24"/>
        </w:rPr>
        <w:t xml:space="preserve"> </w:t>
      </w:r>
      <w:r>
        <w:rPr>
          <w:color w:val="17365D"/>
          <w:sz w:val="24"/>
        </w:rPr>
        <w:t>central</w:t>
      </w:r>
      <w:r>
        <w:rPr>
          <w:color w:val="17365D"/>
          <w:spacing w:val="-2"/>
          <w:sz w:val="24"/>
        </w:rPr>
        <w:t xml:space="preserve"> </w:t>
      </w:r>
      <w:r>
        <w:rPr>
          <w:color w:val="17365D"/>
          <w:sz w:val="24"/>
        </w:rPr>
        <w:t>government</w:t>
      </w:r>
      <w:r>
        <w:rPr>
          <w:color w:val="17365D"/>
          <w:spacing w:val="-5"/>
          <w:sz w:val="24"/>
        </w:rPr>
        <w:t xml:space="preserve"> </w:t>
      </w:r>
      <w:r>
        <w:rPr>
          <w:color w:val="17365D"/>
          <w:sz w:val="24"/>
        </w:rPr>
        <w:t>norms.</w:t>
      </w:r>
    </w:p>
    <w:p>
      <w:pPr>
        <w:pStyle w:val="9"/>
        <w:spacing w:before="5"/>
        <w:rPr>
          <w:sz w:val="21"/>
        </w:rPr>
      </w:pPr>
    </w:p>
    <w:p>
      <w:pPr>
        <w:pStyle w:val="12"/>
        <w:numPr>
          <w:ilvl w:val="0"/>
          <w:numId w:val="3"/>
        </w:numPr>
        <w:tabs>
          <w:tab w:val="left" w:pos="731"/>
        </w:tabs>
        <w:spacing w:before="0" w:after="0" w:line="247" w:lineRule="auto"/>
        <w:ind w:left="730" w:right="603" w:hanging="452"/>
        <w:jc w:val="both"/>
        <w:rPr>
          <w:color w:val="17365D"/>
          <w:sz w:val="24"/>
        </w:rPr>
      </w:pPr>
      <w:r>
        <w:rPr>
          <w:color w:val="17365D"/>
          <w:sz w:val="24"/>
        </w:rPr>
        <w:t>Institute reserves the right to make any amendment, cancellation and changes in</w:t>
      </w:r>
      <w:r>
        <w:rPr>
          <w:color w:val="17365D"/>
          <w:spacing w:val="1"/>
          <w:sz w:val="24"/>
        </w:rPr>
        <w:t xml:space="preserve"> </w:t>
      </w:r>
      <w:r>
        <w:rPr>
          <w:color w:val="17365D"/>
          <w:sz w:val="24"/>
        </w:rPr>
        <w:t>this</w:t>
      </w:r>
      <w:r>
        <w:rPr>
          <w:color w:val="17365D"/>
          <w:spacing w:val="-2"/>
          <w:sz w:val="24"/>
        </w:rPr>
        <w:t xml:space="preserve"> </w:t>
      </w:r>
      <w:r>
        <w:rPr>
          <w:color w:val="17365D"/>
          <w:sz w:val="24"/>
        </w:rPr>
        <w:t>advertisement</w:t>
      </w:r>
      <w:r>
        <w:rPr>
          <w:color w:val="17365D"/>
          <w:spacing w:val="-2"/>
          <w:sz w:val="24"/>
        </w:rPr>
        <w:t xml:space="preserve"> </w:t>
      </w:r>
      <w:r>
        <w:rPr>
          <w:color w:val="17365D"/>
          <w:sz w:val="24"/>
        </w:rPr>
        <w:t>in</w:t>
      </w:r>
      <w:r>
        <w:rPr>
          <w:color w:val="17365D"/>
          <w:spacing w:val="-2"/>
          <w:sz w:val="24"/>
        </w:rPr>
        <w:t xml:space="preserve"> </w:t>
      </w:r>
      <w:r>
        <w:rPr>
          <w:color w:val="17365D"/>
          <w:sz w:val="24"/>
        </w:rPr>
        <w:t>whole</w:t>
      </w:r>
      <w:r>
        <w:rPr>
          <w:color w:val="17365D"/>
          <w:spacing w:val="-2"/>
          <w:sz w:val="24"/>
        </w:rPr>
        <w:t xml:space="preserve"> </w:t>
      </w:r>
      <w:r>
        <w:rPr>
          <w:color w:val="17365D"/>
          <w:sz w:val="24"/>
        </w:rPr>
        <w:t>or</w:t>
      </w:r>
      <w:r>
        <w:rPr>
          <w:color w:val="17365D"/>
          <w:spacing w:val="-2"/>
          <w:sz w:val="24"/>
        </w:rPr>
        <w:t xml:space="preserve"> </w:t>
      </w:r>
      <w:r>
        <w:rPr>
          <w:color w:val="17365D"/>
          <w:sz w:val="24"/>
        </w:rPr>
        <w:t>as</w:t>
      </w:r>
      <w:r>
        <w:rPr>
          <w:color w:val="17365D"/>
          <w:spacing w:val="-1"/>
          <w:sz w:val="24"/>
        </w:rPr>
        <w:t xml:space="preserve"> </w:t>
      </w:r>
      <w:r>
        <w:rPr>
          <w:color w:val="17365D"/>
          <w:sz w:val="24"/>
        </w:rPr>
        <w:t>per</w:t>
      </w:r>
      <w:r>
        <w:rPr>
          <w:color w:val="17365D"/>
          <w:spacing w:val="-1"/>
          <w:sz w:val="24"/>
        </w:rPr>
        <w:t xml:space="preserve"> </w:t>
      </w:r>
      <w:r>
        <w:rPr>
          <w:color w:val="17365D"/>
          <w:sz w:val="24"/>
        </w:rPr>
        <w:t>part</w:t>
      </w:r>
      <w:r>
        <w:rPr>
          <w:color w:val="17365D"/>
          <w:spacing w:val="-4"/>
          <w:sz w:val="24"/>
        </w:rPr>
        <w:t xml:space="preserve"> </w:t>
      </w:r>
      <w:r>
        <w:rPr>
          <w:color w:val="17365D"/>
          <w:sz w:val="24"/>
        </w:rPr>
        <w:t>without</w:t>
      </w:r>
      <w:r>
        <w:rPr>
          <w:color w:val="17365D"/>
          <w:spacing w:val="-3"/>
          <w:sz w:val="24"/>
        </w:rPr>
        <w:t xml:space="preserve"> </w:t>
      </w:r>
      <w:r>
        <w:rPr>
          <w:color w:val="17365D"/>
          <w:sz w:val="24"/>
        </w:rPr>
        <w:t>assigning</w:t>
      </w:r>
      <w:r>
        <w:rPr>
          <w:color w:val="17365D"/>
          <w:spacing w:val="-2"/>
          <w:sz w:val="24"/>
        </w:rPr>
        <w:t xml:space="preserve"> </w:t>
      </w:r>
      <w:r>
        <w:rPr>
          <w:color w:val="17365D"/>
          <w:sz w:val="24"/>
        </w:rPr>
        <w:t>any</w:t>
      </w:r>
      <w:r>
        <w:rPr>
          <w:color w:val="17365D"/>
          <w:spacing w:val="-3"/>
          <w:sz w:val="24"/>
        </w:rPr>
        <w:t xml:space="preserve"> </w:t>
      </w:r>
      <w:r>
        <w:rPr>
          <w:color w:val="17365D"/>
          <w:sz w:val="24"/>
        </w:rPr>
        <w:t>reason</w:t>
      </w:r>
      <w:r>
        <w:rPr>
          <w:color w:val="17365D"/>
          <w:spacing w:val="-2"/>
          <w:sz w:val="24"/>
        </w:rPr>
        <w:t xml:space="preserve"> </w:t>
      </w:r>
      <w:r>
        <w:rPr>
          <w:color w:val="17365D"/>
          <w:sz w:val="24"/>
        </w:rPr>
        <w:t>thereof.</w:t>
      </w:r>
    </w:p>
    <w:p>
      <w:pPr>
        <w:pStyle w:val="9"/>
        <w:spacing w:before="11"/>
        <w:rPr>
          <w:sz w:val="20"/>
        </w:rPr>
      </w:pPr>
    </w:p>
    <w:p>
      <w:pPr>
        <w:pStyle w:val="12"/>
        <w:numPr>
          <w:ilvl w:val="0"/>
          <w:numId w:val="3"/>
        </w:numPr>
        <w:tabs>
          <w:tab w:val="left" w:pos="731"/>
        </w:tabs>
        <w:spacing w:before="0" w:after="0" w:line="247" w:lineRule="auto"/>
        <w:ind w:left="730" w:right="608" w:hanging="452"/>
        <w:jc w:val="both"/>
        <w:rPr>
          <w:color w:val="17365D"/>
          <w:sz w:val="24"/>
        </w:rPr>
      </w:pPr>
      <w:r>
        <w:rPr>
          <w:color w:val="17365D"/>
          <w:sz w:val="24"/>
        </w:rPr>
        <w:t>Any corrigendum/order regarding this advertisement will be issued on the website</w:t>
      </w:r>
      <w:r>
        <w:rPr>
          <w:color w:val="17365D"/>
          <w:spacing w:val="1"/>
          <w:sz w:val="24"/>
        </w:rPr>
        <w:t xml:space="preserve"> </w:t>
      </w:r>
      <w:r>
        <w:rPr>
          <w:color w:val="17365D"/>
          <w:sz w:val="24"/>
        </w:rPr>
        <w:t>only. Candidates are advised to remain in touch with the website for this purpose.</w:t>
      </w:r>
      <w:r>
        <w:rPr>
          <w:color w:val="17365D"/>
          <w:spacing w:val="1"/>
          <w:sz w:val="24"/>
        </w:rPr>
        <w:t xml:space="preserve"> </w:t>
      </w:r>
      <w:r>
        <w:rPr>
          <w:color w:val="17365D"/>
          <w:sz w:val="24"/>
        </w:rPr>
        <w:t>No</w:t>
      </w:r>
      <w:r>
        <w:rPr>
          <w:color w:val="17365D"/>
          <w:spacing w:val="-1"/>
          <w:sz w:val="24"/>
        </w:rPr>
        <w:t xml:space="preserve"> </w:t>
      </w:r>
      <w:r>
        <w:rPr>
          <w:color w:val="17365D"/>
          <w:sz w:val="24"/>
        </w:rPr>
        <w:t>separate corrigendum</w:t>
      </w:r>
      <w:r>
        <w:rPr>
          <w:color w:val="17365D"/>
          <w:spacing w:val="-1"/>
          <w:sz w:val="24"/>
        </w:rPr>
        <w:t xml:space="preserve"> </w:t>
      </w:r>
      <w:r>
        <w:rPr>
          <w:color w:val="17365D"/>
          <w:sz w:val="24"/>
        </w:rPr>
        <w:t>etc.</w:t>
      </w:r>
      <w:r>
        <w:rPr>
          <w:color w:val="17365D"/>
          <w:spacing w:val="-1"/>
          <w:sz w:val="24"/>
        </w:rPr>
        <w:t xml:space="preserve"> </w:t>
      </w:r>
      <w:r>
        <w:rPr>
          <w:color w:val="17365D"/>
          <w:sz w:val="24"/>
        </w:rPr>
        <w:t>will be</w:t>
      </w:r>
      <w:r>
        <w:rPr>
          <w:color w:val="17365D"/>
          <w:spacing w:val="-1"/>
          <w:sz w:val="24"/>
        </w:rPr>
        <w:t xml:space="preserve"> </w:t>
      </w:r>
      <w:r>
        <w:rPr>
          <w:color w:val="17365D"/>
          <w:sz w:val="24"/>
        </w:rPr>
        <w:t>published</w:t>
      </w:r>
      <w:r>
        <w:rPr>
          <w:color w:val="17365D"/>
          <w:spacing w:val="-1"/>
          <w:sz w:val="24"/>
        </w:rPr>
        <w:t xml:space="preserve"> </w:t>
      </w:r>
      <w:r>
        <w:rPr>
          <w:color w:val="17365D"/>
          <w:sz w:val="24"/>
        </w:rPr>
        <w:t>in Newspaper.</w:t>
      </w:r>
    </w:p>
    <w:p>
      <w:pPr>
        <w:pStyle w:val="9"/>
        <w:spacing w:before="9"/>
        <w:rPr>
          <w:sz w:val="20"/>
        </w:rPr>
      </w:pPr>
    </w:p>
    <w:p>
      <w:pPr>
        <w:pStyle w:val="12"/>
        <w:numPr>
          <w:ilvl w:val="0"/>
          <w:numId w:val="3"/>
        </w:numPr>
        <w:tabs>
          <w:tab w:val="left" w:pos="731"/>
        </w:tabs>
        <w:spacing w:before="0" w:after="0" w:line="247" w:lineRule="auto"/>
        <w:ind w:left="730" w:right="604" w:hanging="452"/>
        <w:jc w:val="both"/>
        <w:rPr>
          <w:color w:val="17365D"/>
          <w:sz w:val="24"/>
        </w:rPr>
      </w:pPr>
      <w:r>
        <w:rPr>
          <w:color w:val="17365D"/>
          <w:sz w:val="24"/>
        </w:rPr>
        <w:t>Applicants will be fully responsible for the accuracy of the information they furnish.</w:t>
      </w:r>
      <w:r>
        <w:rPr>
          <w:color w:val="17365D"/>
          <w:spacing w:val="-64"/>
          <w:sz w:val="24"/>
        </w:rPr>
        <w:t xml:space="preserve"> </w:t>
      </w:r>
      <w:r>
        <w:rPr>
          <w:color w:val="17365D"/>
          <w:sz w:val="24"/>
        </w:rPr>
        <w:t>Any</w:t>
      </w:r>
      <w:r>
        <w:rPr>
          <w:color w:val="17365D"/>
          <w:spacing w:val="-8"/>
          <w:sz w:val="24"/>
        </w:rPr>
        <w:t xml:space="preserve"> </w:t>
      </w:r>
      <w:r>
        <w:rPr>
          <w:color w:val="17365D"/>
          <w:sz w:val="24"/>
        </w:rPr>
        <w:t>information</w:t>
      </w:r>
      <w:r>
        <w:rPr>
          <w:color w:val="17365D"/>
          <w:spacing w:val="-7"/>
          <w:sz w:val="24"/>
        </w:rPr>
        <w:t xml:space="preserve"> </w:t>
      </w:r>
      <w:r>
        <w:rPr>
          <w:color w:val="17365D"/>
          <w:sz w:val="24"/>
        </w:rPr>
        <w:t>furnished</w:t>
      </w:r>
      <w:r>
        <w:rPr>
          <w:color w:val="17365D"/>
          <w:spacing w:val="-5"/>
          <w:sz w:val="24"/>
        </w:rPr>
        <w:t xml:space="preserve"> </w:t>
      </w:r>
      <w:r>
        <w:rPr>
          <w:color w:val="17365D"/>
          <w:sz w:val="24"/>
        </w:rPr>
        <w:t>by</w:t>
      </w:r>
      <w:r>
        <w:rPr>
          <w:color w:val="17365D"/>
          <w:spacing w:val="-8"/>
          <w:sz w:val="24"/>
        </w:rPr>
        <w:t xml:space="preserve"> </w:t>
      </w:r>
      <w:r>
        <w:rPr>
          <w:color w:val="17365D"/>
          <w:sz w:val="24"/>
        </w:rPr>
        <w:t>the</w:t>
      </w:r>
      <w:r>
        <w:rPr>
          <w:color w:val="17365D"/>
          <w:spacing w:val="-5"/>
          <w:sz w:val="24"/>
        </w:rPr>
        <w:t xml:space="preserve"> </w:t>
      </w:r>
      <w:r>
        <w:rPr>
          <w:color w:val="17365D"/>
          <w:sz w:val="24"/>
        </w:rPr>
        <w:t>candidate</w:t>
      </w:r>
      <w:r>
        <w:rPr>
          <w:color w:val="17365D"/>
          <w:spacing w:val="-5"/>
          <w:sz w:val="24"/>
        </w:rPr>
        <w:t xml:space="preserve"> </w:t>
      </w:r>
      <w:r>
        <w:rPr>
          <w:color w:val="17365D"/>
          <w:sz w:val="24"/>
        </w:rPr>
        <w:t>if</w:t>
      </w:r>
      <w:r>
        <w:rPr>
          <w:color w:val="17365D"/>
          <w:spacing w:val="-6"/>
          <w:sz w:val="24"/>
        </w:rPr>
        <w:t xml:space="preserve"> </w:t>
      </w:r>
      <w:r>
        <w:rPr>
          <w:color w:val="17365D"/>
          <w:sz w:val="24"/>
        </w:rPr>
        <w:t>found</w:t>
      </w:r>
      <w:r>
        <w:rPr>
          <w:color w:val="17365D"/>
          <w:spacing w:val="-5"/>
          <w:sz w:val="24"/>
        </w:rPr>
        <w:t xml:space="preserve"> </w:t>
      </w:r>
      <w:r>
        <w:rPr>
          <w:color w:val="17365D"/>
          <w:sz w:val="24"/>
        </w:rPr>
        <w:t>wrong</w:t>
      </w:r>
      <w:r>
        <w:rPr>
          <w:color w:val="17365D"/>
          <w:spacing w:val="-7"/>
          <w:sz w:val="24"/>
        </w:rPr>
        <w:t xml:space="preserve"> </w:t>
      </w:r>
      <w:r>
        <w:rPr>
          <w:color w:val="17365D"/>
          <w:sz w:val="24"/>
        </w:rPr>
        <w:t>at</w:t>
      </w:r>
      <w:r>
        <w:rPr>
          <w:color w:val="17365D"/>
          <w:spacing w:val="-5"/>
          <w:sz w:val="24"/>
        </w:rPr>
        <w:t xml:space="preserve"> </w:t>
      </w:r>
      <w:r>
        <w:rPr>
          <w:color w:val="17365D"/>
          <w:sz w:val="24"/>
        </w:rPr>
        <w:t>any</w:t>
      </w:r>
      <w:r>
        <w:rPr>
          <w:color w:val="17365D"/>
          <w:spacing w:val="-8"/>
          <w:sz w:val="24"/>
        </w:rPr>
        <w:t xml:space="preserve"> </w:t>
      </w:r>
      <w:r>
        <w:rPr>
          <w:color w:val="17365D"/>
          <w:sz w:val="24"/>
        </w:rPr>
        <w:t>stage</w:t>
      </w:r>
      <w:r>
        <w:rPr>
          <w:color w:val="17365D"/>
          <w:spacing w:val="-5"/>
          <w:sz w:val="24"/>
        </w:rPr>
        <w:t xml:space="preserve"> </w:t>
      </w:r>
      <w:r>
        <w:rPr>
          <w:color w:val="17365D"/>
          <w:sz w:val="24"/>
        </w:rPr>
        <w:t>will</w:t>
      </w:r>
      <w:r>
        <w:rPr>
          <w:color w:val="17365D"/>
          <w:spacing w:val="-7"/>
          <w:sz w:val="24"/>
        </w:rPr>
        <w:t xml:space="preserve"> </w:t>
      </w:r>
      <w:r>
        <w:rPr>
          <w:color w:val="17365D"/>
          <w:sz w:val="24"/>
        </w:rPr>
        <w:t>result</w:t>
      </w:r>
      <w:r>
        <w:rPr>
          <w:color w:val="17365D"/>
          <w:spacing w:val="-5"/>
          <w:sz w:val="24"/>
        </w:rPr>
        <w:t xml:space="preserve"> </w:t>
      </w:r>
      <w:r>
        <w:rPr>
          <w:color w:val="17365D"/>
          <w:sz w:val="24"/>
        </w:rPr>
        <w:t>in</w:t>
      </w:r>
      <w:r>
        <w:rPr>
          <w:color w:val="17365D"/>
          <w:spacing w:val="-65"/>
          <w:sz w:val="24"/>
        </w:rPr>
        <w:t xml:space="preserve"> </w:t>
      </w:r>
      <w:r>
        <w:rPr>
          <w:color w:val="17365D"/>
          <w:sz w:val="24"/>
        </w:rPr>
        <w:t>his/her disqualification and/or dismissed from the service at any stage and No</w:t>
      </w:r>
      <w:r>
        <w:rPr>
          <w:color w:val="17365D"/>
          <w:spacing w:val="1"/>
          <w:sz w:val="24"/>
        </w:rPr>
        <w:t xml:space="preserve"> </w:t>
      </w:r>
      <w:r>
        <w:rPr>
          <w:color w:val="17365D"/>
          <w:sz w:val="24"/>
        </w:rPr>
        <w:t>correspondence</w:t>
      </w:r>
      <w:r>
        <w:rPr>
          <w:color w:val="17365D"/>
          <w:spacing w:val="-1"/>
          <w:sz w:val="24"/>
        </w:rPr>
        <w:t xml:space="preserve"> </w:t>
      </w:r>
      <w:r>
        <w:rPr>
          <w:color w:val="17365D"/>
          <w:sz w:val="24"/>
        </w:rPr>
        <w:t>will be entertained at</w:t>
      </w:r>
      <w:r>
        <w:rPr>
          <w:color w:val="17365D"/>
          <w:spacing w:val="-1"/>
          <w:sz w:val="24"/>
        </w:rPr>
        <w:t xml:space="preserve"> </w:t>
      </w:r>
      <w:r>
        <w:rPr>
          <w:color w:val="17365D"/>
          <w:sz w:val="24"/>
        </w:rPr>
        <w:t>all.</w:t>
      </w:r>
    </w:p>
    <w:p>
      <w:pPr>
        <w:pStyle w:val="9"/>
        <w:spacing w:before="11"/>
        <w:rPr>
          <w:sz w:val="20"/>
        </w:rPr>
      </w:pPr>
    </w:p>
    <w:p>
      <w:pPr>
        <w:pStyle w:val="12"/>
        <w:numPr>
          <w:ilvl w:val="0"/>
          <w:numId w:val="3"/>
        </w:numPr>
        <w:tabs>
          <w:tab w:val="left" w:pos="731"/>
        </w:tabs>
        <w:spacing w:before="0" w:after="0" w:line="247" w:lineRule="auto"/>
        <w:ind w:left="730" w:right="608" w:hanging="452"/>
        <w:jc w:val="both"/>
        <w:rPr>
          <w:color w:val="17365D"/>
          <w:sz w:val="24"/>
        </w:rPr>
      </w:pPr>
      <w:r>
        <w:rPr>
          <w:color w:val="17365D"/>
          <w:sz w:val="24"/>
        </w:rPr>
        <w:t>The</w:t>
      </w:r>
      <w:r>
        <w:rPr>
          <w:color w:val="17365D"/>
          <w:spacing w:val="1"/>
          <w:sz w:val="24"/>
        </w:rPr>
        <w:t xml:space="preserve"> </w:t>
      </w:r>
      <w:r>
        <w:rPr>
          <w:color w:val="17365D"/>
          <w:sz w:val="24"/>
        </w:rPr>
        <w:t>entrance</w:t>
      </w:r>
      <w:r>
        <w:rPr>
          <w:color w:val="17365D"/>
          <w:spacing w:val="1"/>
          <w:sz w:val="24"/>
        </w:rPr>
        <w:t xml:space="preserve"> </w:t>
      </w:r>
      <w:r>
        <w:rPr>
          <w:color w:val="17365D"/>
          <w:sz w:val="24"/>
        </w:rPr>
        <w:t>exam/</w:t>
      </w:r>
      <w:r>
        <w:rPr>
          <w:color w:val="17365D"/>
          <w:spacing w:val="1"/>
          <w:sz w:val="24"/>
        </w:rPr>
        <w:t xml:space="preserve"> </w:t>
      </w:r>
      <w:r>
        <w:rPr>
          <w:color w:val="17365D"/>
          <w:sz w:val="24"/>
        </w:rPr>
        <w:t>interview/call</w:t>
      </w:r>
      <w:r>
        <w:rPr>
          <w:color w:val="17365D"/>
          <w:spacing w:val="1"/>
          <w:sz w:val="24"/>
        </w:rPr>
        <w:t xml:space="preserve"> </w:t>
      </w:r>
      <w:r>
        <w:rPr>
          <w:color w:val="17365D"/>
          <w:sz w:val="24"/>
        </w:rPr>
        <w:t>letter,</w:t>
      </w:r>
      <w:r>
        <w:rPr>
          <w:color w:val="17365D"/>
          <w:spacing w:val="1"/>
          <w:sz w:val="24"/>
        </w:rPr>
        <w:t xml:space="preserve"> </w:t>
      </w:r>
      <w:r>
        <w:rPr>
          <w:color w:val="17365D"/>
          <w:sz w:val="24"/>
        </w:rPr>
        <w:t>if</w:t>
      </w:r>
      <w:r>
        <w:rPr>
          <w:color w:val="17365D"/>
          <w:spacing w:val="1"/>
          <w:sz w:val="24"/>
        </w:rPr>
        <w:t xml:space="preserve"> </w:t>
      </w:r>
      <w:r>
        <w:rPr>
          <w:color w:val="17365D"/>
          <w:sz w:val="24"/>
        </w:rPr>
        <w:t>shortlisted</w:t>
      </w:r>
      <w:r>
        <w:rPr>
          <w:color w:val="17365D"/>
          <w:spacing w:val="1"/>
          <w:sz w:val="24"/>
        </w:rPr>
        <w:t xml:space="preserve"> </w:t>
      </w:r>
      <w:r>
        <w:rPr>
          <w:color w:val="17365D"/>
          <w:sz w:val="24"/>
        </w:rPr>
        <w:t>shall</w:t>
      </w:r>
      <w:r>
        <w:rPr>
          <w:color w:val="17365D"/>
          <w:spacing w:val="1"/>
          <w:sz w:val="24"/>
        </w:rPr>
        <w:t xml:space="preserve"> </w:t>
      </w:r>
      <w:r>
        <w:rPr>
          <w:color w:val="17365D"/>
          <w:sz w:val="24"/>
        </w:rPr>
        <w:t>be</w:t>
      </w:r>
      <w:r>
        <w:rPr>
          <w:color w:val="17365D"/>
          <w:spacing w:val="1"/>
          <w:sz w:val="24"/>
        </w:rPr>
        <w:t xml:space="preserve"> </w:t>
      </w:r>
      <w:r>
        <w:rPr>
          <w:color w:val="17365D"/>
          <w:sz w:val="24"/>
        </w:rPr>
        <w:t>sent</w:t>
      </w:r>
      <w:r>
        <w:rPr>
          <w:color w:val="17365D"/>
          <w:spacing w:val="1"/>
          <w:sz w:val="24"/>
        </w:rPr>
        <w:t xml:space="preserve"> </w:t>
      </w:r>
      <w:r>
        <w:rPr>
          <w:color w:val="17365D"/>
          <w:sz w:val="24"/>
        </w:rPr>
        <w:t>by</w:t>
      </w:r>
      <w:r>
        <w:rPr>
          <w:color w:val="17365D"/>
          <w:spacing w:val="1"/>
          <w:sz w:val="24"/>
        </w:rPr>
        <w:t xml:space="preserve"> </w:t>
      </w:r>
      <w:r>
        <w:rPr>
          <w:color w:val="17365D"/>
          <w:sz w:val="24"/>
        </w:rPr>
        <w:t>speed/registered post and e-mail. However, the Institute shall not be responsible</w:t>
      </w:r>
      <w:r>
        <w:rPr>
          <w:color w:val="17365D"/>
          <w:spacing w:val="1"/>
          <w:sz w:val="24"/>
        </w:rPr>
        <w:t xml:space="preserve"> </w:t>
      </w:r>
      <w:r>
        <w:rPr>
          <w:color w:val="17365D"/>
          <w:sz w:val="24"/>
        </w:rPr>
        <w:t>for</w:t>
      </w:r>
      <w:r>
        <w:rPr>
          <w:color w:val="17365D"/>
          <w:spacing w:val="-1"/>
          <w:sz w:val="24"/>
        </w:rPr>
        <w:t xml:space="preserve"> </w:t>
      </w:r>
      <w:r>
        <w:rPr>
          <w:color w:val="17365D"/>
          <w:sz w:val="24"/>
        </w:rPr>
        <w:t>any</w:t>
      </w:r>
      <w:r>
        <w:rPr>
          <w:color w:val="17365D"/>
          <w:spacing w:val="-3"/>
          <w:sz w:val="24"/>
        </w:rPr>
        <w:t xml:space="preserve"> </w:t>
      </w:r>
      <w:r>
        <w:rPr>
          <w:color w:val="17365D"/>
          <w:sz w:val="24"/>
        </w:rPr>
        <w:t>postal delay</w:t>
      </w:r>
      <w:r>
        <w:rPr>
          <w:color w:val="17365D"/>
          <w:spacing w:val="-2"/>
          <w:sz w:val="24"/>
        </w:rPr>
        <w:t xml:space="preserve"> </w:t>
      </w:r>
      <w:r>
        <w:rPr>
          <w:color w:val="17365D"/>
          <w:sz w:val="24"/>
        </w:rPr>
        <w:t>or lapse, whatsoever.</w:t>
      </w:r>
    </w:p>
    <w:p>
      <w:pPr>
        <w:pStyle w:val="9"/>
        <w:spacing w:before="9"/>
        <w:rPr>
          <w:sz w:val="20"/>
        </w:rPr>
      </w:pPr>
    </w:p>
    <w:p>
      <w:pPr>
        <w:pStyle w:val="12"/>
        <w:numPr>
          <w:ilvl w:val="0"/>
          <w:numId w:val="3"/>
        </w:numPr>
        <w:tabs>
          <w:tab w:val="left" w:pos="730"/>
          <w:tab w:val="left" w:pos="731"/>
        </w:tabs>
        <w:spacing w:before="0" w:after="0" w:line="240" w:lineRule="auto"/>
        <w:ind w:left="730" w:right="0" w:hanging="452"/>
        <w:jc w:val="left"/>
        <w:rPr>
          <w:color w:val="17365D"/>
          <w:sz w:val="24"/>
        </w:rPr>
      </w:pPr>
      <w:r>
        <w:rPr>
          <w:color w:val="17365D"/>
          <w:sz w:val="24"/>
        </w:rPr>
        <w:t>No</w:t>
      </w:r>
      <w:r>
        <w:rPr>
          <w:color w:val="17365D"/>
          <w:spacing w:val="-3"/>
          <w:sz w:val="24"/>
        </w:rPr>
        <w:t xml:space="preserve"> </w:t>
      </w:r>
      <w:r>
        <w:rPr>
          <w:color w:val="17365D"/>
          <w:sz w:val="24"/>
        </w:rPr>
        <w:t>Correspondence</w:t>
      </w:r>
      <w:r>
        <w:rPr>
          <w:color w:val="17365D"/>
          <w:spacing w:val="-4"/>
          <w:sz w:val="24"/>
        </w:rPr>
        <w:t xml:space="preserve"> </w:t>
      </w:r>
      <w:r>
        <w:rPr>
          <w:color w:val="17365D"/>
          <w:sz w:val="24"/>
        </w:rPr>
        <w:t>or</w:t>
      </w:r>
      <w:r>
        <w:rPr>
          <w:color w:val="17365D"/>
          <w:spacing w:val="-2"/>
          <w:sz w:val="24"/>
        </w:rPr>
        <w:t xml:space="preserve"> </w:t>
      </w:r>
      <w:r>
        <w:rPr>
          <w:color w:val="17365D"/>
          <w:sz w:val="24"/>
        </w:rPr>
        <w:t>personal</w:t>
      </w:r>
      <w:r>
        <w:rPr>
          <w:color w:val="17365D"/>
          <w:spacing w:val="-2"/>
          <w:sz w:val="24"/>
        </w:rPr>
        <w:t xml:space="preserve"> </w:t>
      </w:r>
      <w:r>
        <w:rPr>
          <w:color w:val="17365D"/>
          <w:sz w:val="24"/>
        </w:rPr>
        <w:t>inquiries</w:t>
      </w:r>
      <w:r>
        <w:rPr>
          <w:color w:val="17365D"/>
          <w:spacing w:val="-3"/>
          <w:sz w:val="24"/>
        </w:rPr>
        <w:t xml:space="preserve"> </w:t>
      </w:r>
      <w:r>
        <w:rPr>
          <w:color w:val="17365D"/>
          <w:sz w:val="24"/>
        </w:rPr>
        <w:t>shall</w:t>
      </w:r>
      <w:r>
        <w:rPr>
          <w:color w:val="17365D"/>
          <w:spacing w:val="-2"/>
          <w:sz w:val="24"/>
        </w:rPr>
        <w:t xml:space="preserve"> </w:t>
      </w:r>
      <w:r>
        <w:rPr>
          <w:color w:val="17365D"/>
          <w:sz w:val="24"/>
        </w:rPr>
        <w:t>be</w:t>
      </w:r>
      <w:r>
        <w:rPr>
          <w:color w:val="17365D"/>
          <w:spacing w:val="-2"/>
          <w:sz w:val="24"/>
        </w:rPr>
        <w:t xml:space="preserve"> </w:t>
      </w:r>
      <w:r>
        <w:rPr>
          <w:color w:val="17365D"/>
          <w:sz w:val="24"/>
        </w:rPr>
        <w:t>entertained.</w:t>
      </w:r>
    </w:p>
    <w:p>
      <w:pPr>
        <w:pStyle w:val="9"/>
        <w:spacing w:before="6"/>
        <w:rPr>
          <w:sz w:val="21"/>
        </w:rPr>
      </w:pPr>
    </w:p>
    <w:p>
      <w:pPr>
        <w:pStyle w:val="12"/>
        <w:numPr>
          <w:ilvl w:val="0"/>
          <w:numId w:val="3"/>
        </w:numPr>
        <w:tabs>
          <w:tab w:val="left" w:pos="731"/>
        </w:tabs>
        <w:spacing w:before="0" w:after="0" w:line="247" w:lineRule="auto"/>
        <w:ind w:left="730" w:right="609" w:hanging="452"/>
        <w:jc w:val="both"/>
        <w:rPr>
          <w:color w:val="17365D"/>
          <w:sz w:val="24"/>
        </w:rPr>
      </w:pPr>
      <w:r>
        <w:rPr>
          <w:color w:val="17365D"/>
          <w:sz w:val="24"/>
        </w:rPr>
        <w:t>Candidate</w:t>
      </w:r>
      <w:r>
        <w:rPr>
          <w:color w:val="17365D"/>
          <w:spacing w:val="-5"/>
          <w:sz w:val="24"/>
        </w:rPr>
        <w:t xml:space="preserve"> </w:t>
      </w:r>
      <w:r>
        <w:rPr>
          <w:color w:val="17365D"/>
          <w:sz w:val="24"/>
        </w:rPr>
        <w:t>would</w:t>
      </w:r>
      <w:r>
        <w:rPr>
          <w:color w:val="17365D"/>
          <w:spacing w:val="-3"/>
          <w:sz w:val="24"/>
        </w:rPr>
        <w:t xml:space="preserve"> </w:t>
      </w:r>
      <w:r>
        <w:rPr>
          <w:color w:val="17365D"/>
          <w:sz w:val="24"/>
        </w:rPr>
        <w:t>have</w:t>
      </w:r>
      <w:r>
        <w:rPr>
          <w:color w:val="17365D"/>
          <w:spacing w:val="-6"/>
          <w:sz w:val="24"/>
        </w:rPr>
        <w:t xml:space="preserve"> </w:t>
      </w:r>
      <w:r>
        <w:rPr>
          <w:color w:val="17365D"/>
          <w:sz w:val="24"/>
        </w:rPr>
        <w:t>15</w:t>
      </w:r>
      <w:r>
        <w:rPr>
          <w:color w:val="17365D"/>
          <w:spacing w:val="-5"/>
          <w:sz w:val="24"/>
        </w:rPr>
        <w:t xml:space="preserve"> </w:t>
      </w:r>
      <w:r>
        <w:rPr>
          <w:color w:val="17365D"/>
          <w:sz w:val="24"/>
        </w:rPr>
        <w:t>days’</w:t>
      </w:r>
      <w:r>
        <w:rPr>
          <w:color w:val="17365D"/>
          <w:spacing w:val="-3"/>
          <w:sz w:val="24"/>
        </w:rPr>
        <w:t xml:space="preserve"> </w:t>
      </w:r>
      <w:r>
        <w:rPr>
          <w:color w:val="17365D"/>
          <w:sz w:val="24"/>
        </w:rPr>
        <w:t>time</w:t>
      </w:r>
      <w:r>
        <w:rPr>
          <w:color w:val="17365D"/>
          <w:spacing w:val="-6"/>
          <w:sz w:val="24"/>
        </w:rPr>
        <w:t xml:space="preserve"> </w:t>
      </w:r>
      <w:r>
        <w:rPr>
          <w:color w:val="17365D"/>
          <w:sz w:val="24"/>
        </w:rPr>
        <w:t>for</w:t>
      </w:r>
      <w:r>
        <w:rPr>
          <w:color w:val="17365D"/>
          <w:spacing w:val="-3"/>
          <w:sz w:val="24"/>
        </w:rPr>
        <w:t xml:space="preserve"> </w:t>
      </w:r>
      <w:r>
        <w:rPr>
          <w:color w:val="17365D"/>
          <w:sz w:val="24"/>
        </w:rPr>
        <w:t>withdrawal</w:t>
      </w:r>
      <w:r>
        <w:rPr>
          <w:color w:val="17365D"/>
          <w:spacing w:val="-4"/>
          <w:sz w:val="24"/>
        </w:rPr>
        <w:t xml:space="preserve"> </w:t>
      </w:r>
      <w:r>
        <w:rPr>
          <w:color w:val="17365D"/>
          <w:sz w:val="24"/>
        </w:rPr>
        <w:t>of</w:t>
      </w:r>
      <w:r>
        <w:rPr>
          <w:color w:val="17365D"/>
          <w:spacing w:val="-4"/>
          <w:sz w:val="24"/>
        </w:rPr>
        <w:t xml:space="preserve"> </w:t>
      </w:r>
      <w:r>
        <w:rPr>
          <w:color w:val="17365D"/>
          <w:sz w:val="24"/>
        </w:rPr>
        <w:t>candidature</w:t>
      </w:r>
      <w:r>
        <w:rPr>
          <w:color w:val="17365D"/>
          <w:spacing w:val="-6"/>
          <w:sz w:val="24"/>
        </w:rPr>
        <w:t xml:space="preserve"> </w:t>
      </w:r>
      <w:r>
        <w:rPr>
          <w:color w:val="17365D"/>
          <w:sz w:val="24"/>
        </w:rPr>
        <w:t>after</w:t>
      </w:r>
      <w:r>
        <w:rPr>
          <w:color w:val="17365D"/>
          <w:spacing w:val="-3"/>
          <w:sz w:val="24"/>
        </w:rPr>
        <w:t xml:space="preserve"> </w:t>
      </w:r>
      <w:r>
        <w:rPr>
          <w:color w:val="17365D"/>
          <w:sz w:val="24"/>
        </w:rPr>
        <w:t>admission,</w:t>
      </w:r>
      <w:r>
        <w:rPr>
          <w:color w:val="17365D"/>
          <w:spacing w:val="-65"/>
          <w:sz w:val="24"/>
        </w:rPr>
        <w:t xml:space="preserve"> </w:t>
      </w:r>
      <w:r>
        <w:rPr>
          <w:color w:val="17365D"/>
          <w:sz w:val="24"/>
        </w:rPr>
        <w:t>after this period candidate would have to pay full one year fee if withdraw from the</w:t>
      </w:r>
      <w:r>
        <w:rPr>
          <w:color w:val="17365D"/>
          <w:spacing w:val="-64"/>
          <w:sz w:val="24"/>
        </w:rPr>
        <w:t xml:space="preserve"> </w:t>
      </w:r>
      <w:r>
        <w:rPr>
          <w:color w:val="17365D"/>
          <w:sz w:val="24"/>
        </w:rPr>
        <w:t>course</w:t>
      </w:r>
      <w:r>
        <w:rPr>
          <w:color w:val="17365D"/>
          <w:spacing w:val="-1"/>
          <w:sz w:val="24"/>
        </w:rPr>
        <w:t xml:space="preserve"> </w:t>
      </w:r>
      <w:r>
        <w:rPr>
          <w:color w:val="17365D"/>
          <w:sz w:val="24"/>
        </w:rPr>
        <w:t>before</w:t>
      </w:r>
      <w:r>
        <w:rPr>
          <w:color w:val="17365D"/>
          <w:spacing w:val="-3"/>
          <w:sz w:val="24"/>
        </w:rPr>
        <w:t xml:space="preserve"> </w:t>
      </w:r>
      <w:r>
        <w:rPr>
          <w:color w:val="17365D"/>
          <w:sz w:val="24"/>
        </w:rPr>
        <w:t>completion.</w:t>
      </w:r>
    </w:p>
    <w:p>
      <w:pPr>
        <w:pStyle w:val="9"/>
        <w:spacing w:before="9"/>
        <w:rPr>
          <w:sz w:val="20"/>
        </w:rPr>
      </w:pPr>
    </w:p>
    <w:p>
      <w:pPr>
        <w:pStyle w:val="12"/>
        <w:numPr>
          <w:ilvl w:val="0"/>
          <w:numId w:val="3"/>
        </w:numPr>
        <w:tabs>
          <w:tab w:val="left" w:pos="731"/>
        </w:tabs>
        <w:spacing w:before="0" w:after="0" w:line="240" w:lineRule="auto"/>
        <w:ind w:left="730" w:right="0" w:hanging="452"/>
        <w:jc w:val="left"/>
        <w:rPr>
          <w:color w:val="17365D"/>
          <w:sz w:val="24"/>
        </w:rPr>
      </w:pPr>
      <w:r>
        <w:rPr>
          <w:color w:val="17365D"/>
          <w:sz w:val="24"/>
        </w:rPr>
        <w:t>In</w:t>
      </w:r>
      <w:r>
        <w:rPr>
          <w:color w:val="17365D"/>
          <w:spacing w:val="-1"/>
          <w:sz w:val="24"/>
        </w:rPr>
        <w:t xml:space="preserve"> </w:t>
      </w:r>
      <w:r>
        <w:rPr>
          <w:color w:val="17365D"/>
          <w:sz w:val="24"/>
        </w:rPr>
        <w:t>case</w:t>
      </w:r>
      <w:r>
        <w:rPr>
          <w:color w:val="17365D"/>
          <w:spacing w:val="-1"/>
          <w:sz w:val="24"/>
        </w:rPr>
        <w:t xml:space="preserve"> </w:t>
      </w:r>
      <w:r>
        <w:rPr>
          <w:color w:val="17365D"/>
          <w:sz w:val="24"/>
        </w:rPr>
        <w:t>of</w:t>
      </w:r>
      <w:r>
        <w:rPr>
          <w:color w:val="17365D"/>
          <w:spacing w:val="-1"/>
          <w:sz w:val="24"/>
        </w:rPr>
        <w:t xml:space="preserve"> </w:t>
      </w:r>
      <w:r>
        <w:rPr>
          <w:color w:val="17365D"/>
          <w:sz w:val="24"/>
        </w:rPr>
        <w:t>any</w:t>
      </w:r>
      <w:r>
        <w:rPr>
          <w:color w:val="17365D"/>
          <w:spacing w:val="-4"/>
          <w:sz w:val="24"/>
        </w:rPr>
        <w:t xml:space="preserve"> </w:t>
      </w:r>
      <w:r>
        <w:rPr>
          <w:color w:val="17365D"/>
          <w:sz w:val="24"/>
        </w:rPr>
        <w:t>dispute</w:t>
      </w:r>
      <w:r>
        <w:rPr>
          <w:color w:val="17365D"/>
          <w:spacing w:val="-2"/>
          <w:sz w:val="24"/>
        </w:rPr>
        <w:t xml:space="preserve"> </w:t>
      </w:r>
      <w:r>
        <w:rPr>
          <w:color w:val="17365D"/>
          <w:sz w:val="24"/>
        </w:rPr>
        <w:t>on</w:t>
      </w:r>
      <w:r>
        <w:rPr>
          <w:color w:val="17365D"/>
          <w:spacing w:val="-1"/>
          <w:sz w:val="24"/>
        </w:rPr>
        <w:t xml:space="preserve"> </w:t>
      </w:r>
      <w:r>
        <w:rPr>
          <w:color w:val="17365D"/>
          <w:sz w:val="24"/>
        </w:rPr>
        <w:t>this</w:t>
      </w:r>
      <w:r>
        <w:rPr>
          <w:color w:val="17365D"/>
          <w:spacing w:val="-1"/>
          <w:sz w:val="24"/>
        </w:rPr>
        <w:t xml:space="preserve"> </w:t>
      </w:r>
      <w:r>
        <w:rPr>
          <w:color w:val="17365D"/>
          <w:sz w:val="24"/>
        </w:rPr>
        <w:t>issue,</w:t>
      </w:r>
      <w:r>
        <w:rPr>
          <w:color w:val="17365D"/>
          <w:spacing w:val="-3"/>
          <w:sz w:val="24"/>
        </w:rPr>
        <w:t xml:space="preserve"> </w:t>
      </w:r>
      <w:r>
        <w:rPr>
          <w:color w:val="17365D"/>
          <w:sz w:val="24"/>
        </w:rPr>
        <w:t>the</w:t>
      </w:r>
      <w:r>
        <w:rPr>
          <w:color w:val="17365D"/>
          <w:spacing w:val="-1"/>
          <w:sz w:val="24"/>
        </w:rPr>
        <w:t xml:space="preserve"> </w:t>
      </w:r>
      <w:r>
        <w:rPr>
          <w:color w:val="17365D"/>
          <w:sz w:val="24"/>
        </w:rPr>
        <w:t>jurisdiction will</w:t>
      </w:r>
      <w:r>
        <w:rPr>
          <w:color w:val="17365D"/>
          <w:spacing w:val="-1"/>
          <w:sz w:val="24"/>
        </w:rPr>
        <w:t xml:space="preserve"> </w:t>
      </w:r>
      <w:r>
        <w:rPr>
          <w:color w:val="17365D"/>
          <w:sz w:val="24"/>
        </w:rPr>
        <w:t>be</w:t>
      </w:r>
      <w:r>
        <w:rPr>
          <w:color w:val="17365D"/>
          <w:spacing w:val="5"/>
          <w:sz w:val="24"/>
        </w:rPr>
        <w:t xml:space="preserve"> </w:t>
      </w:r>
      <w:r>
        <w:rPr>
          <w:color w:val="17365D"/>
          <w:sz w:val="24"/>
        </w:rPr>
        <w:t xml:space="preserve">in </w:t>
      </w:r>
      <w:r>
        <w:rPr>
          <w:rFonts w:hint="default"/>
          <w:color w:val="17365D"/>
          <w:sz w:val="24"/>
          <w:lang w:val="en-US"/>
        </w:rPr>
        <w:t>Goa</w:t>
      </w:r>
      <w:r>
        <w:rPr>
          <w:color w:val="17365D"/>
          <w:sz w:val="24"/>
        </w:rPr>
        <w:t>.</w:t>
      </w:r>
    </w:p>
    <w:p>
      <w:pPr>
        <w:pStyle w:val="9"/>
        <w:spacing w:before="6"/>
        <w:rPr>
          <w:sz w:val="21"/>
        </w:rPr>
      </w:pPr>
    </w:p>
    <w:p>
      <w:pPr>
        <w:pStyle w:val="12"/>
        <w:numPr>
          <w:ilvl w:val="0"/>
          <w:numId w:val="3"/>
        </w:numPr>
        <w:tabs>
          <w:tab w:val="left" w:pos="731"/>
        </w:tabs>
        <w:spacing w:before="1" w:after="0" w:line="240" w:lineRule="auto"/>
        <w:ind w:left="730" w:right="0" w:hanging="452"/>
        <w:jc w:val="left"/>
        <w:rPr>
          <w:color w:val="17365D"/>
          <w:sz w:val="24"/>
        </w:rPr>
      </w:pPr>
      <w:r>
        <w:rPr>
          <w:color w:val="17365D"/>
          <w:sz w:val="24"/>
        </w:rPr>
        <w:t>Canvassing</w:t>
      </w:r>
      <w:r>
        <w:rPr>
          <w:color w:val="17365D"/>
          <w:spacing w:val="-2"/>
          <w:sz w:val="24"/>
        </w:rPr>
        <w:t xml:space="preserve"> </w:t>
      </w:r>
      <w:r>
        <w:rPr>
          <w:color w:val="17365D"/>
          <w:sz w:val="24"/>
        </w:rPr>
        <w:t>in</w:t>
      </w:r>
      <w:r>
        <w:rPr>
          <w:color w:val="17365D"/>
          <w:spacing w:val="-1"/>
          <w:sz w:val="24"/>
        </w:rPr>
        <w:t xml:space="preserve"> </w:t>
      </w:r>
      <w:r>
        <w:rPr>
          <w:color w:val="17365D"/>
          <w:sz w:val="24"/>
        </w:rPr>
        <w:t>any</w:t>
      </w:r>
      <w:r>
        <w:rPr>
          <w:color w:val="17365D"/>
          <w:spacing w:val="-4"/>
          <w:sz w:val="24"/>
        </w:rPr>
        <w:t xml:space="preserve"> </w:t>
      </w:r>
      <w:r>
        <w:rPr>
          <w:color w:val="17365D"/>
          <w:sz w:val="24"/>
        </w:rPr>
        <w:t>form</w:t>
      </w:r>
      <w:r>
        <w:rPr>
          <w:color w:val="17365D"/>
          <w:spacing w:val="-1"/>
          <w:sz w:val="24"/>
        </w:rPr>
        <w:t xml:space="preserve"> </w:t>
      </w:r>
      <w:r>
        <w:rPr>
          <w:color w:val="17365D"/>
          <w:sz w:val="24"/>
        </w:rPr>
        <w:t>will</w:t>
      </w:r>
      <w:r>
        <w:rPr>
          <w:color w:val="17365D"/>
          <w:spacing w:val="-1"/>
          <w:sz w:val="24"/>
        </w:rPr>
        <w:t xml:space="preserve"> </w:t>
      </w:r>
      <w:r>
        <w:rPr>
          <w:color w:val="17365D"/>
          <w:sz w:val="24"/>
        </w:rPr>
        <w:t>be</w:t>
      </w:r>
      <w:r>
        <w:rPr>
          <w:color w:val="17365D"/>
          <w:spacing w:val="-2"/>
          <w:sz w:val="24"/>
        </w:rPr>
        <w:t xml:space="preserve"> </w:t>
      </w:r>
      <w:r>
        <w:rPr>
          <w:color w:val="17365D"/>
          <w:sz w:val="24"/>
        </w:rPr>
        <w:t>treated</w:t>
      </w:r>
      <w:r>
        <w:rPr>
          <w:color w:val="17365D"/>
          <w:spacing w:val="-1"/>
          <w:sz w:val="24"/>
        </w:rPr>
        <w:t xml:space="preserve"> </w:t>
      </w:r>
      <w:r>
        <w:rPr>
          <w:color w:val="17365D"/>
          <w:sz w:val="24"/>
        </w:rPr>
        <w:t>as</w:t>
      </w:r>
      <w:r>
        <w:rPr>
          <w:color w:val="17365D"/>
          <w:spacing w:val="-3"/>
          <w:sz w:val="24"/>
        </w:rPr>
        <w:t xml:space="preserve"> </w:t>
      </w:r>
      <w:r>
        <w:rPr>
          <w:color w:val="17365D"/>
          <w:sz w:val="24"/>
        </w:rPr>
        <w:t>a</w:t>
      </w:r>
      <w:r>
        <w:rPr>
          <w:color w:val="17365D"/>
          <w:spacing w:val="-2"/>
          <w:sz w:val="24"/>
        </w:rPr>
        <w:t xml:space="preserve"> </w:t>
      </w:r>
      <w:r>
        <w:rPr>
          <w:color w:val="17365D"/>
          <w:sz w:val="24"/>
        </w:rPr>
        <w:t>disqualification</w:t>
      </w:r>
    </w:p>
    <w:p>
      <w:pPr>
        <w:spacing w:after="0" w:line="240" w:lineRule="auto"/>
        <w:jc w:val="left"/>
        <w:rPr>
          <w:sz w:val="24"/>
        </w:rPr>
        <w:sectPr>
          <w:pgSz w:w="11900" w:h="16850"/>
          <w:pgMar w:top="740" w:right="820" w:bottom="900" w:left="1000" w:header="183" w:footer="706" w:gutter="0"/>
          <w:cols w:space="720" w:num="1"/>
        </w:sectPr>
      </w:pPr>
    </w:p>
    <w:p>
      <w:pPr>
        <w:pStyle w:val="9"/>
        <w:rPr>
          <w:sz w:val="20"/>
        </w:rPr>
      </w:pPr>
    </w:p>
    <w:p>
      <w:pPr>
        <w:pStyle w:val="9"/>
        <w:spacing w:before="10"/>
        <w:rPr>
          <w:sz w:val="16"/>
        </w:rPr>
      </w:pPr>
    </w:p>
    <w:p>
      <w:pPr>
        <w:pStyle w:val="12"/>
        <w:numPr>
          <w:ilvl w:val="0"/>
          <w:numId w:val="3"/>
        </w:numPr>
        <w:tabs>
          <w:tab w:val="left" w:pos="731"/>
        </w:tabs>
        <w:spacing w:before="93" w:after="0" w:line="247" w:lineRule="auto"/>
        <w:ind w:left="730" w:right="606" w:hanging="452"/>
        <w:jc w:val="left"/>
        <w:rPr>
          <w:color w:val="17365D"/>
          <w:sz w:val="24"/>
        </w:rPr>
      </w:pPr>
      <w:r>
        <w:rPr>
          <w:color w:val="17365D"/>
          <w:sz w:val="24"/>
        </w:rPr>
        <w:t>The</w:t>
      </w:r>
      <w:r>
        <w:rPr>
          <w:color w:val="17365D"/>
          <w:spacing w:val="-6"/>
          <w:sz w:val="24"/>
        </w:rPr>
        <w:t xml:space="preserve"> </w:t>
      </w:r>
      <w:r>
        <w:rPr>
          <w:color w:val="17365D"/>
          <w:sz w:val="24"/>
        </w:rPr>
        <w:t>decision</w:t>
      </w:r>
      <w:r>
        <w:rPr>
          <w:color w:val="17365D"/>
          <w:spacing w:val="-6"/>
          <w:sz w:val="24"/>
        </w:rPr>
        <w:t xml:space="preserve"> </w:t>
      </w:r>
      <w:r>
        <w:rPr>
          <w:color w:val="17365D"/>
          <w:sz w:val="24"/>
        </w:rPr>
        <w:t>of</w:t>
      </w:r>
      <w:r>
        <w:rPr>
          <w:color w:val="17365D"/>
          <w:spacing w:val="-4"/>
          <w:sz w:val="24"/>
        </w:rPr>
        <w:t xml:space="preserve"> </w:t>
      </w:r>
      <w:r>
        <w:rPr>
          <w:color w:val="17365D"/>
          <w:sz w:val="24"/>
        </w:rPr>
        <w:t>the</w:t>
      </w:r>
      <w:r>
        <w:rPr>
          <w:color w:val="17365D"/>
          <w:spacing w:val="-6"/>
          <w:sz w:val="24"/>
        </w:rPr>
        <w:t xml:space="preserve"> </w:t>
      </w:r>
      <w:r>
        <w:rPr>
          <w:color w:val="17365D"/>
          <w:sz w:val="24"/>
        </w:rPr>
        <w:t>Director,</w:t>
      </w:r>
      <w:r>
        <w:rPr>
          <w:color w:val="17365D"/>
          <w:spacing w:val="-5"/>
          <w:sz w:val="24"/>
        </w:rPr>
        <w:t xml:space="preserve"> </w:t>
      </w:r>
      <w:r>
        <w:rPr>
          <w:color w:val="17365D"/>
          <w:sz w:val="24"/>
        </w:rPr>
        <w:t>All</w:t>
      </w:r>
      <w:r>
        <w:rPr>
          <w:color w:val="17365D"/>
          <w:spacing w:val="-4"/>
          <w:sz w:val="24"/>
        </w:rPr>
        <w:t xml:space="preserve"> </w:t>
      </w:r>
      <w:r>
        <w:rPr>
          <w:color w:val="17365D"/>
          <w:sz w:val="24"/>
        </w:rPr>
        <w:t>India</w:t>
      </w:r>
      <w:r>
        <w:rPr>
          <w:color w:val="17365D"/>
          <w:spacing w:val="-6"/>
          <w:sz w:val="24"/>
        </w:rPr>
        <w:t xml:space="preserve"> </w:t>
      </w:r>
      <w:r>
        <w:rPr>
          <w:color w:val="17365D"/>
          <w:sz w:val="24"/>
        </w:rPr>
        <w:t>Institute</w:t>
      </w:r>
      <w:r>
        <w:rPr>
          <w:color w:val="17365D"/>
          <w:spacing w:val="-5"/>
          <w:sz w:val="24"/>
        </w:rPr>
        <w:t xml:space="preserve"> </w:t>
      </w:r>
      <w:r>
        <w:rPr>
          <w:color w:val="17365D"/>
          <w:sz w:val="24"/>
        </w:rPr>
        <w:t>of</w:t>
      </w:r>
      <w:r>
        <w:rPr>
          <w:color w:val="17365D"/>
          <w:spacing w:val="-4"/>
          <w:sz w:val="24"/>
        </w:rPr>
        <w:t xml:space="preserve"> </w:t>
      </w:r>
      <w:r>
        <w:rPr>
          <w:color w:val="17365D"/>
          <w:sz w:val="24"/>
        </w:rPr>
        <w:t>Ayurveda</w:t>
      </w:r>
      <w:r>
        <w:rPr>
          <w:color w:val="17365D"/>
          <w:spacing w:val="-4"/>
          <w:sz w:val="24"/>
        </w:rPr>
        <w:t xml:space="preserve"> </w:t>
      </w:r>
      <w:r>
        <w:rPr>
          <w:color w:val="17365D"/>
          <w:sz w:val="24"/>
        </w:rPr>
        <w:t>(AIIA)</w:t>
      </w:r>
      <w:r>
        <w:rPr>
          <w:color w:val="17365D"/>
          <w:spacing w:val="-4"/>
          <w:sz w:val="24"/>
        </w:rPr>
        <w:t xml:space="preserve"> </w:t>
      </w:r>
      <w:r>
        <w:rPr>
          <w:color w:val="17365D"/>
          <w:sz w:val="24"/>
        </w:rPr>
        <w:t>will</w:t>
      </w:r>
      <w:r>
        <w:rPr>
          <w:color w:val="17365D"/>
          <w:spacing w:val="-3"/>
          <w:sz w:val="24"/>
        </w:rPr>
        <w:t xml:space="preserve"> </w:t>
      </w:r>
      <w:r>
        <w:rPr>
          <w:color w:val="17365D"/>
          <w:sz w:val="24"/>
        </w:rPr>
        <w:t>be</w:t>
      </w:r>
      <w:r>
        <w:rPr>
          <w:color w:val="17365D"/>
          <w:spacing w:val="-8"/>
          <w:sz w:val="24"/>
        </w:rPr>
        <w:t xml:space="preserve"> </w:t>
      </w:r>
      <w:r>
        <w:rPr>
          <w:color w:val="17365D"/>
          <w:sz w:val="24"/>
        </w:rPr>
        <w:t>final</w:t>
      </w:r>
      <w:r>
        <w:rPr>
          <w:color w:val="17365D"/>
          <w:spacing w:val="-5"/>
          <w:sz w:val="24"/>
        </w:rPr>
        <w:t xml:space="preserve"> </w:t>
      </w:r>
      <w:r>
        <w:rPr>
          <w:color w:val="17365D"/>
          <w:sz w:val="24"/>
        </w:rPr>
        <w:t>in</w:t>
      </w:r>
      <w:r>
        <w:rPr>
          <w:color w:val="17365D"/>
          <w:spacing w:val="-6"/>
          <w:sz w:val="24"/>
        </w:rPr>
        <w:t xml:space="preserve"> </w:t>
      </w:r>
      <w:r>
        <w:rPr>
          <w:color w:val="17365D"/>
          <w:sz w:val="24"/>
        </w:rPr>
        <w:t>this</w:t>
      </w:r>
      <w:r>
        <w:rPr>
          <w:color w:val="17365D"/>
          <w:spacing w:val="-63"/>
          <w:sz w:val="24"/>
        </w:rPr>
        <w:t xml:space="preserve"> </w:t>
      </w:r>
      <w:r>
        <w:rPr>
          <w:color w:val="17365D"/>
          <w:sz w:val="24"/>
        </w:rPr>
        <w:t>regard.</w:t>
      </w:r>
    </w:p>
    <w:p>
      <w:pPr>
        <w:pStyle w:val="9"/>
        <w:rPr>
          <w:sz w:val="26"/>
        </w:rPr>
      </w:pPr>
    </w:p>
    <w:p>
      <w:pPr>
        <w:pStyle w:val="9"/>
        <w:rPr>
          <w:sz w:val="26"/>
        </w:rPr>
      </w:pPr>
    </w:p>
    <w:p>
      <w:pPr>
        <w:pStyle w:val="9"/>
        <w:spacing w:before="5"/>
        <w:rPr>
          <w:sz w:val="37"/>
        </w:rPr>
      </w:pPr>
    </w:p>
    <w:p>
      <w:pPr>
        <w:pStyle w:val="4"/>
        <w:ind w:left="430"/>
      </w:pPr>
      <w:r>
        <w:rPr>
          <w:color w:val="933634"/>
        </w:rPr>
        <w:t>Application</w:t>
      </w:r>
      <w:r>
        <w:rPr>
          <w:color w:val="933634"/>
          <w:spacing w:val="-3"/>
        </w:rPr>
        <w:t xml:space="preserve"> </w:t>
      </w:r>
      <w:r>
        <w:rPr>
          <w:color w:val="933634"/>
        </w:rPr>
        <w:t>Fee</w:t>
      </w:r>
      <w:r>
        <w:rPr>
          <w:color w:val="933634"/>
          <w:spacing w:val="-4"/>
        </w:rPr>
        <w:t xml:space="preserve"> </w:t>
      </w:r>
      <w:r>
        <w:rPr>
          <w:color w:val="933634"/>
        </w:rPr>
        <w:t>(by</w:t>
      </w:r>
      <w:r>
        <w:rPr>
          <w:color w:val="933634"/>
          <w:spacing w:val="-5"/>
        </w:rPr>
        <w:t xml:space="preserve"> </w:t>
      </w:r>
      <w:r>
        <w:rPr>
          <w:color w:val="933634"/>
        </w:rPr>
        <w:t>Bank</w:t>
      </w:r>
      <w:r>
        <w:rPr>
          <w:color w:val="933634"/>
          <w:spacing w:val="-1"/>
        </w:rPr>
        <w:t xml:space="preserve"> </w:t>
      </w:r>
      <w:r>
        <w:rPr>
          <w:color w:val="933634"/>
        </w:rPr>
        <w:t>Demand</w:t>
      </w:r>
      <w:r>
        <w:rPr>
          <w:color w:val="933634"/>
          <w:spacing w:val="1"/>
        </w:rPr>
        <w:t xml:space="preserve"> </w:t>
      </w:r>
      <w:r>
        <w:rPr>
          <w:color w:val="933634"/>
        </w:rPr>
        <w:t>Draft</w:t>
      </w:r>
      <w:r>
        <w:rPr>
          <w:color w:val="933634"/>
          <w:spacing w:val="-3"/>
        </w:rPr>
        <w:t xml:space="preserve"> </w:t>
      </w:r>
      <w:r>
        <w:rPr>
          <w:color w:val="933634"/>
        </w:rPr>
        <w:t>(DD)</w:t>
      </w:r>
      <w:r>
        <w:rPr>
          <w:color w:val="933634"/>
          <w:spacing w:val="-1"/>
        </w:rPr>
        <w:t xml:space="preserve"> </w:t>
      </w:r>
      <w:r>
        <w:rPr>
          <w:color w:val="933634"/>
        </w:rPr>
        <w:t>only):</w:t>
      </w:r>
    </w:p>
    <w:p>
      <w:pPr>
        <w:pStyle w:val="9"/>
        <w:spacing w:before="8"/>
        <w:rPr>
          <w:rFonts w:ascii="Arial"/>
          <w:b/>
          <w:sz w:val="28"/>
        </w:rPr>
      </w:pPr>
    </w:p>
    <w:p>
      <w:pPr>
        <w:pStyle w:val="9"/>
        <w:ind w:left="440" w:right="614"/>
        <w:jc w:val="both"/>
      </w:pPr>
      <w:r>
        <w:rPr>
          <w:color w:val="17365D"/>
        </w:rPr>
        <w:t>All interested applicant has to attach a Demand Draft for an amount of Rs.350/</w:t>
      </w:r>
      <w:r>
        <w:rPr>
          <w:color w:val="17365D"/>
          <w:spacing w:val="1"/>
        </w:rPr>
        <w:t xml:space="preserve"> </w:t>
      </w:r>
      <w:r>
        <w:rPr>
          <w:color w:val="17365D"/>
        </w:rPr>
        <w:t>(General</w:t>
      </w:r>
      <w:r>
        <w:rPr>
          <w:color w:val="17365D"/>
          <w:spacing w:val="-1"/>
        </w:rPr>
        <w:t xml:space="preserve"> </w:t>
      </w:r>
      <w:r>
        <w:rPr>
          <w:color w:val="17365D"/>
        </w:rPr>
        <w:t>&amp;OBC),</w:t>
      </w:r>
      <w:r>
        <w:rPr>
          <w:color w:val="17365D"/>
          <w:spacing w:val="-1"/>
        </w:rPr>
        <w:t xml:space="preserve"> </w:t>
      </w:r>
      <w:r>
        <w:rPr>
          <w:color w:val="17365D"/>
        </w:rPr>
        <w:t>Rs.150</w:t>
      </w:r>
      <w:r>
        <w:rPr>
          <w:color w:val="17365D"/>
          <w:spacing w:val="-1"/>
        </w:rPr>
        <w:t xml:space="preserve"> </w:t>
      </w:r>
      <w:r>
        <w:rPr>
          <w:color w:val="17365D"/>
        </w:rPr>
        <w:t>(SC &amp;</w:t>
      </w:r>
      <w:r>
        <w:rPr>
          <w:color w:val="17365D"/>
          <w:spacing w:val="-2"/>
        </w:rPr>
        <w:t xml:space="preserve"> </w:t>
      </w:r>
      <w:r>
        <w:rPr>
          <w:color w:val="17365D"/>
        </w:rPr>
        <w:t>ST Candidates)-</w:t>
      </w:r>
      <w:r>
        <w:rPr>
          <w:color w:val="17365D"/>
          <w:spacing w:val="-1"/>
        </w:rPr>
        <w:t xml:space="preserve"> </w:t>
      </w:r>
      <w:r>
        <w:rPr>
          <w:color w:val="17365D"/>
        </w:rPr>
        <w:t>along</w:t>
      </w:r>
      <w:r>
        <w:rPr>
          <w:color w:val="17365D"/>
          <w:spacing w:val="-3"/>
        </w:rPr>
        <w:t xml:space="preserve"> </w:t>
      </w:r>
      <w:r>
        <w:rPr>
          <w:color w:val="17365D"/>
        </w:rPr>
        <w:t>with</w:t>
      </w:r>
      <w:r>
        <w:rPr>
          <w:color w:val="17365D"/>
          <w:spacing w:val="-1"/>
        </w:rPr>
        <w:t xml:space="preserve"> </w:t>
      </w:r>
      <w:r>
        <w:rPr>
          <w:color w:val="17365D"/>
        </w:rPr>
        <w:t>application</w:t>
      </w:r>
      <w:r>
        <w:rPr>
          <w:color w:val="17365D"/>
          <w:spacing w:val="-1"/>
        </w:rPr>
        <w:t xml:space="preserve"> </w:t>
      </w:r>
      <w:r>
        <w:rPr>
          <w:color w:val="17365D"/>
        </w:rPr>
        <w:t>form.</w:t>
      </w:r>
    </w:p>
    <w:p>
      <w:pPr>
        <w:pStyle w:val="9"/>
        <w:spacing w:before="67" w:line="244" w:lineRule="auto"/>
        <w:ind w:left="440" w:right="612"/>
        <w:jc w:val="both"/>
      </w:pPr>
      <w:r>
        <w:rPr>
          <w:color w:val="17365D"/>
        </w:rPr>
        <w:t>Applications not supported by the appropriate copy of claimed certificate for the</w:t>
      </w:r>
      <w:r>
        <w:rPr>
          <w:color w:val="17365D"/>
          <w:spacing w:val="1"/>
        </w:rPr>
        <w:t xml:space="preserve"> </w:t>
      </w:r>
      <w:r>
        <w:rPr>
          <w:color w:val="17365D"/>
        </w:rPr>
        <w:t>reservation</w:t>
      </w:r>
      <w:r>
        <w:rPr>
          <w:color w:val="17365D"/>
          <w:spacing w:val="1"/>
        </w:rPr>
        <w:t xml:space="preserve"> </w:t>
      </w:r>
      <w:r>
        <w:rPr>
          <w:color w:val="17365D"/>
        </w:rPr>
        <w:t>category</w:t>
      </w:r>
      <w:r>
        <w:rPr>
          <w:color w:val="17365D"/>
          <w:spacing w:val="1"/>
        </w:rPr>
        <w:t xml:space="preserve"> </w:t>
      </w:r>
      <w:r>
        <w:rPr>
          <w:color w:val="17365D"/>
        </w:rPr>
        <w:t>(under</w:t>
      </w:r>
      <w:r>
        <w:rPr>
          <w:color w:val="17365D"/>
          <w:spacing w:val="1"/>
        </w:rPr>
        <w:t xml:space="preserve"> </w:t>
      </w:r>
      <w:r>
        <w:rPr>
          <w:color w:val="17365D"/>
        </w:rPr>
        <w:t>Application</w:t>
      </w:r>
      <w:r>
        <w:rPr>
          <w:color w:val="17365D"/>
          <w:spacing w:val="1"/>
        </w:rPr>
        <w:t xml:space="preserve"> </w:t>
      </w:r>
      <w:r>
        <w:rPr>
          <w:color w:val="17365D"/>
        </w:rPr>
        <w:t>Fee</w:t>
      </w:r>
      <w:r>
        <w:rPr>
          <w:color w:val="17365D"/>
          <w:spacing w:val="1"/>
        </w:rPr>
        <w:t xml:space="preserve"> </w:t>
      </w:r>
      <w:r>
        <w:rPr>
          <w:color w:val="17365D"/>
        </w:rPr>
        <w:t>relaxation)</w:t>
      </w:r>
      <w:r>
        <w:rPr>
          <w:color w:val="17365D"/>
          <w:spacing w:val="1"/>
        </w:rPr>
        <w:t xml:space="preserve"> </w:t>
      </w:r>
      <w:r>
        <w:rPr>
          <w:color w:val="17365D"/>
        </w:rPr>
        <w:t>shall</w:t>
      </w:r>
      <w:r>
        <w:rPr>
          <w:color w:val="17365D"/>
          <w:spacing w:val="1"/>
        </w:rPr>
        <w:t xml:space="preserve"> </w:t>
      </w:r>
      <w:r>
        <w:rPr>
          <w:color w:val="17365D"/>
        </w:rPr>
        <w:t>be</w:t>
      </w:r>
      <w:r>
        <w:rPr>
          <w:color w:val="17365D"/>
          <w:spacing w:val="1"/>
        </w:rPr>
        <w:t xml:space="preserve"> </w:t>
      </w:r>
      <w:r>
        <w:rPr>
          <w:color w:val="17365D"/>
        </w:rPr>
        <w:t>considered,</w:t>
      </w:r>
      <w:r>
        <w:rPr>
          <w:color w:val="17365D"/>
          <w:spacing w:val="1"/>
        </w:rPr>
        <w:t xml:space="preserve"> </w:t>
      </w:r>
      <w:r>
        <w:rPr>
          <w:color w:val="17365D"/>
        </w:rPr>
        <w:t>as</w:t>
      </w:r>
      <w:r>
        <w:rPr>
          <w:color w:val="17365D"/>
          <w:spacing w:val="-64"/>
        </w:rPr>
        <w:t xml:space="preserve"> </w:t>
      </w:r>
      <w:r>
        <w:rPr>
          <w:color w:val="17365D"/>
        </w:rPr>
        <w:t>General/unreserved</w:t>
      </w:r>
      <w:r>
        <w:rPr>
          <w:color w:val="17365D"/>
          <w:spacing w:val="-1"/>
        </w:rPr>
        <w:t xml:space="preserve"> </w:t>
      </w:r>
      <w:r>
        <w:rPr>
          <w:color w:val="17365D"/>
        </w:rPr>
        <w:t>and</w:t>
      </w:r>
      <w:r>
        <w:rPr>
          <w:color w:val="17365D"/>
          <w:spacing w:val="-3"/>
        </w:rPr>
        <w:t xml:space="preserve"> </w:t>
      </w:r>
      <w:r>
        <w:rPr>
          <w:color w:val="17365D"/>
        </w:rPr>
        <w:t>fee amount</w:t>
      </w:r>
      <w:r>
        <w:rPr>
          <w:color w:val="17365D"/>
          <w:spacing w:val="-1"/>
        </w:rPr>
        <w:t xml:space="preserve"> </w:t>
      </w:r>
      <w:r>
        <w:rPr>
          <w:color w:val="17365D"/>
        </w:rPr>
        <w:t>will be</w:t>
      </w:r>
      <w:r>
        <w:rPr>
          <w:color w:val="17365D"/>
          <w:spacing w:val="-1"/>
        </w:rPr>
        <w:t xml:space="preserve"> </w:t>
      </w:r>
      <w:r>
        <w:rPr>
          <w:color w:val="17365D"/>
        </w:rPr>
        <w:t>paid accordingly.</w:t>
      </w:r>
    </w:p>
    <w:p>
      <w:pPr>
        <w:pStyle w:val="9"/>
        <w:spacing w:before="224"/>
        <w:ind w:left="440"/>
        <w:jc w:val="both"/>
      </w:pPr>
      <w:r>
        <w:rPr>
          <w:color w:val="17365D"/>
        </w:rPr>
        <w:t>Application</w:t>
      </w:r>
      <w:r>
        <w:rPr>
          <w:color w:val="17365D"/>
          <w:spacing w:val="-3"/>
        </w:rPr>
        <w:t xml:space="preserve"> </w:t>
      </w:r>
      <w:r>
        <w:rPr>
          <w:color w:val="17365D"/>
        </w:rPr>
        <w:t>fee:</w:t>
      </w:r>
      <w:r>
        <w:rPr>
          <w:color w:val="17365D"/>
          <w:spacing w:val="-2"/>
        </w:rPr>
        <w:t xml:space="preserve"> </w:t>
      </w:r>
      <w:r>
        <w:rPr>
          <w:color w:val="17365D"/>
        </w:rPr>
        <w:t>Bank</w:t>
      </w:r>
      <w:r>
        <w:rPr>
          <w:color w:val="17365D"/>
          <w:spacing w:val="-4"/>
        </w:rPr>
        <w:t xml:space="preserve"> </w:t>
      </w:r>
      <w:r>
        <w:rPr>
          <w:color w:val="17365D"/>
        </w:rPr>
        <w:t>Demand Draft(DD)</w:t>
      </w:r>
      <w:r>
        <w:rPr>
          <w:color w:val="17365D"/>
          <w:spacing w:val="-2"/>
        </w:rPr>
        <w:t xml:space="preserve"> </w:t>
      </w:r>
      <w:r>
        <w:rPr>
          <w:color w:val="17365D"/>
        </w:rPr>
        <w:t>in</w:t>
      </w:r>
      <w:r>
        <w:rPr>
          <w:color w:val="17365D"/>
          <w:spacing w:val="-3"/>
        </w:rPr>
        <w:t xml:space="preserve"> </w:t>
      </w:r>
      <w:r>
        <w:rPr>
          <w:color w:val="17365D"/>
        </w:rPr>
        <w:t>favor</w:t>
      </w:r>
      <w:r>
        <w:rPr>
          <w:color w:val="17365D"/>
          <w:spacing w:val="-1"/>
        </w:rPr>
        <w:t xml:space="preserve"> </w:t>
      </w:r>
      <w:r>
        <w:rPr>
          <w:color w:val="17365D"/>
        </w:rPr>
        <w:t>of</w:t>
      </w:r>
    </w:p>
    <w:p>
      <w:pPr>
        <w:pStyle w:val="6"/>
        <w:spacing w:before="14"/>
        <w:ind w:left="440"/>
      </w:pPr>
      <w:r>
        <w:rPr>
          <w:color w:val="17365D"/>
        </w:rPr>
        <w:t>“Director, All</w:t>
      </w:r>
      <w:r>
        <w:rPr>
          <w:color w:val="17365D"/>
          <w:spacing w:val="-3"/>
        </w:rPr>
        <w:t xml:space="preserve"> </w:t>
      </w:r>
      <w:r>
        <w:rPr>
          <w:color w:val="17365D"/>
        </w:rPr>
        <w:t>India</w:t>
      </w:r>
      <w:r>
        <w:rPr>
          <w:color w:val="17365D"/>
          <w:spacing w:val="-2"/>
        </w:rPr>
        <w:t xml:space="preserve"> </w:t>
      </w:r>
      <w:r>
        <w:rPr>
          <w:color w:val="17365D"/>
        </w:rPr>
        <w:t>Institute</w:t>
      </w:r>
      <w:r>
        <w:rPr>
          <w:color w:val="17365D"/>
          <w:spacing w:val="-3"/>
        </w:rPr>
        <w:t xml:space="preserve"> </w:t>
      </w:r>
      <w:r>
        <w:rPr>
          <w:color w:val="17365D"/>
        </w:rPr>
        <w:t>of</w:t>
      </w:r>
      <w:r>
        <w:rPr>
          <w:color w:val="17365D"/>
          <w:spacing w:val="-1"/>
        </w:rPr>
        <w:t xml:space="preserve"> </w:t>
      </w:r>
      <w:r>
        <w:rPr>
          <w:color w:val="17365D"/>
        </w:rPr>
        <w:t>Ayurveda”</w:t>
      </w:r>
      <w:r>
        <w:rPr>
          <w:color w:val="17365D"/>
          <w:spacing w:val="3"/>
        </w:rPr>
        <w:t xml:space="preserve"> </w:t>
      </w:r>
      <w:r>
        <w:rPr>
          <w:rFonts w:ascii="Arial MT" w:hAnsi="Arial MT"/>
          <w:b w:val="0"/>
          <w:color w:val="17365D"/>
        </w:rPr>
        <w:t>payable</w:t>
      </w:r>
      <w:r>
        <w:rPr>
          <w:rFonts w:ascii="Arial MT" w:hAnsi="Arial MT"/>
          <w:b w:val="0"/>
          <w:color w:val="17365D"/>
          <w:spacing w:val="-2"/>
        </w:rPr>
        <w:t xml:space="preserve"> </w:t>
      </w:r>
      <w:r>
        <w:rPr>
          <w:rFonts w:ascii="Arial MT" w:hAnsi="Arial MT"/>
          <w:b w:val="0"/>
          <w:color w:val="17365D"/>
        </w:rPr>
        <w:t>at</w:t>
      </w:r>
      <w:r>
        <w:rPr>
          <w:rFonts w:ascii="Arial MT" w:hAnsi="Arial MT"/>
          <w:b w:val="0"/>
          <w:color w:val="17365D"/>
          <w:spacing w:val="-3"/>
        </w:rPr>
        <w:t xml:space="preserve"> </w:t>
      </w:r>
      <w:r>
        <w:rPr>
          <w:color w:val="17365D"/>
        </w:rPr>
        <w:t>New</w:t>
      </w:r>
      <w:r>
        <w:rPr>
          <w:color w:val="17365D"/>
          <w:spacing w:val="-1"/>
        </w:rPr>
        <w:t xml:space="preserve"> </w:t>
      </w:r>
      <w:r>
        <w:rPr>
          <w:color w:val="17365D"/>
        </w:rPr>
        <w:t>Delhi.</w:t>
      </w:r>
    </w:p>
    <w:p>
      <w:pPr>
        <w:pStyle w:val="9"/>
        <w:spacing w:before="197" w:line="242" w:lineRule="auto"/>
        <w:ind w:left="440" w:right="609"/>
        <w:jc w:val="both"/>
      </w:pPr>
      <w:r>
        <w:rPr>
          <w:color w:val="17365D"/>
        </w:rPr>
        <w:t>On backside of DD, candidate must mention- Candidate name, category and course</w:t>
      </w:r>
      <w:r>
        <w:rPr>
          <w:color w:val="17365D"/>
          <w:spacing w:val="1"/>
        </w:rPr>
        <w:t xml:space="preserve"> </w:t>
      </w:r>
      <w:r>
        <w:rPr>
          <w:color w:val="17365D"/>
        </w:rPr>
        <w:t>applied</w:t>
      </w:r>
      <w:r>
        <w:rPr>
          <w:color w:val="17365D"/>
          <w:spacing w:val="-4"/>
        </w:rPr>
        <w:t xml:space="preserve"> </w:t>
      </w:r>
      <w:r>
        <w:rPr>
          <w:color w:val="17365D"/>
        </w:rPr>
        <w:t>for.</w:t>
      </w:r>
    </w:p>
    <w:p>
      <w:pPr>
        <w:pStyle w:val="9"/>
        <w:spacing w:before="192"/>
        <w:ind w:left="440"/>
        <w:jc w:val="both"/>
      </w:pPr>
      <w:r>
        <w:rPr>
          <w:color w:val="17365D"/>
        </w:rPr>
        <w:t>Application</w:t>
      </w:r>
      <w:r>
        <w:rPr>
          <w:color w:val="17365D"/>
          <w:spacing w:val="-2"/>
        </w:rPr>
        <w:t xml:space="preserve"> </w:t>
      </w:r>
      <w:r>
        <w:rPr>
          <w:color w:val="17365D"/>
        </w:rPr>
        <w:t>Fee</w:t>
      </w:r>
      <w:r>
        <w:rPr>
          <w:color w:val="17365D"/>
          <w:spacing w:val="-3"/>
        </w:rPr>
        <w:t xml:space="preserve"> </w:t>
      </w:r>
      <w:r>
        <w:rPr>
          <w:color w:val="17365D"/>
        </w:rPr>
        <w:t>once</w:t>
      </w:r>
      <w:r>
        <w:rPr>
          <w:color w:val="17365D"/>
          <w:spacing w:val="-3"/>
        </w:rPr>
        <w:t xml:space="preserve"> </w:t>
      </w:r>
      <w:r>
        <w:rPr>
          <w:color w:val="17365D"/>
        </w:rPr>
        <w:t>paid</w:t>
      </w:r>
      <w:r>
        <w:rPr>
          <w:color w:val="17365D"/>
          <w:spacing w:val="-2"/>
        </w:rPr>
        <w:t xml:space="preserve"> </w:t>
      </w:r>
      <w:r>
        <w:rPr>
          <w:color w:val="17365D"/>
        </w:rPr>
        <w:t>will</w:t>
      </w:r>
      <w:r>
        <w:rPr>
          <w:color w:val="17365D"/>
          <w:spacing w:val="-2"/>
        </w:rPr>
        <w:t xml:space="preserve"> </w:t>
      </w:r>
      <w:r>
        <w:rPr>
          <w:color w:val="17365D"/>
        </w:rPr>
        <w:t>not</w:t>
      </w:r>
      <w:r>
        <w:rPr>
          <w:color w:val="17365D"/>
          <w:spacing w:val="-2"/>
        </w:rPr>
        <w:t xml:space="preserve"> </w:t>
      </w:r>
      <w:r>
        <w:rPr>
          <w:color w:val="17365D"/>
        </w:rPr>
        <w:t>be</w:t>
      </w:r>
      <w:r>
        <w:rPr>
          <w:color w:val="17365D"/>
          <w:spacing w:val="-2"/>
        </w:rPr>
        <w:t xml:space="preserve"> </w:t>
      </w:r>
      <w:r>
        <w:rPr>
          <w:color w:val="17365D"/>
        </w:rPr>
        <w:t>refunded</w:t>
      </w:r>
      <w:r>
        <w:rPr>
          <w:color w:val="17365D"/>
          <w:spacing w:val="-2"/>
        </w:rPr>
        <w:t xml:space="preserve"> </w:t>
      </w:r>
      <w:r>
        <w:rPr>
          <w:color w:val="17365D"/>
        </w:rPr>
        <w:t>under</w:t>
      </w:r>
      <w:r>
        <w:rPr>
          <w:color w:val="17365D"/>
          <w:spacing w:val="-2"/>
        </w:rPr>
        <w:t xml:space="preserve"> </w:t>
      </w:r>
      <w:r>
        <w:rPr>
          <w:color w:val="17365D"/>
        </w:rPr>
        <w:t>any</w:t>
      </w:r>
      <w:r>
        <w:rPr>
          <w:color w:val="17365D"/>
          <w:spacing w:val="-5"/>
        </w:rPr>
        <w:t xml:space="preserve"> </w:t>
      </w:r>
      <w:r>
        <w:rPr>
          <w:color w:val="17365D"/>
        </w:rPr>
        <w:t>circumstances.</w:t>
      </w:r>
    </w:p>
    <w:p>
      <w:pPr>
        <w:pStyle w:val="9"/>
        <w:rPr>
          <w:sz w:val="26"/>
        </w:rPr>
      </w:pPr>
    </w:p>
    <w:p>
      <w:pPr>
        <w:pStyle w:val="9"/>
        <w:rPr>
          <w:sz w:val="30"/>
        </w:rPr>
      </w:pPr>
    </w:p>
    <w:p>
      <w:pPr>
        <w:pStyle w:val="4"/>
      </w:pPr>
      <w:r>
        <w:rPr>
          <w:color w:val="933634"/>
        </w:rPr>
        <w:t>How</w:t>
      </w:r>
      <w:r>
        <w:rPr>
          <w:color w:val="933634"/>
          <w:spacing w:val="1"/>
        </w:rPr>
        <w:t xml:space="preserve"> </w:t>
      </w:r>
      <w:r>
        <w:rPr>
          <w:color w:val="933634"/>
        </w:rPr>
        <w:t>to</w:t>
      </w:r>
      <w:r>
        <w:rPr>
          <w:color w:val="933634"/>
          <w:spacing w:val="-5"/>
        </w:rPr>
        <w:t xml:space="preserve"> </w:t>
      </w:r>
      <w:r>
        <w:rPr>
          <w:color w:val="933634"/>
        </w:rPr>
        <w:t>apply:</w:t>
      </w:r>
    </w:p>
    <w:p>
      <w:pPr>
        <w:pStyle w:val="9"/>
        <w:spacing w:before="1"/>
        <w:rPr>
          <w:rFonts w:ascii="Arial"/>
          <w:b/>
        </w:rPr>
      </w:pPr>
    </w:p>
    <w:p>
      <w:pPr>
        <w:pStyle w:val="9"/>
        <w:ind w:left="440" w:right="600"/>
        <w:jc w:val="both"/>
      </w:pPr>
      <w:r>
        <w:rPr>
          <w:color w:val="17365D"/>
        </w:rPr>
        <w:t>Candidates are required to apply in the prescribed format downloaded from website</w:t>
      </w:r>
      <w:r>
        <w:rPr>
          <w:color w:val="17365D"/>
          <w:spacing w:val="1"/>
        </w:rPr>
        <w:t xml:space="preserve"> </w:t>
      </w:r>
      <w:r>
        <w:rPr>
          <w:color w:val="17365D"/>
          <w:spacing w:val="-1"/>
        </w:rPr>
        <w:t>or</w:t>
      </w:r>
      <w:r>
        <w:rPr>
          <w:color w:val="17365D"/>
          <w:spacing w:val="-15"/>
        </w:rPr>
        <w:t xml:space="preserve"> </w:t>
      </w:r>
      <w:r>
        <w:rPr>
          <w:color w:val="17365D"/>
          <w:spacing w:val="-1"/>
        </w:rPr>
        <w:t>neatly</w:t>
      </w:r>
      <w:r>
        <w:rPr>
          <w:color w:val="17365D"/>
          <w:spacing w:val="-17"/>
        </w:rPr>
        <w:t xml:space="preserve"> </w:t>
      </w:r>
      <w:r>
        <w:rPr>
          <w:color w:val="17365D"/>
          <w:spacing w:val="-1"/>
        </w:rPr>
        <w:t>typed</w:t>
      </w:r>
      <w:r>
        <w:rPr>
          <w:color w:val="17365D"/>
          <w:spacing w:val="-14"/>
        </w:rPr>
        <w:t xml:space="preserve"> </w:t>
      </w:r>
      <w:r>
        <w:rPr>
          <w:color w:val="17365D"/>
          <w:spacing w:val="-1"/>
        </w:rPr>
        <w:t>on</w:t>
      </w:r>
      <w:r>
        <w:rPr>
          <w:color w:val="17365D"/>
          <w:spacing w:val="-14"/>
        </w:rPr>
        <w:t xml:space="preserve"> </w:t>
      </w:r>
      <w:r>
        <w:rPr>
          <w:color w:val="17365D"/>
          <w:spacing w:val="-1"/>
        </w:rPr>
        <w:t>A4</w:t>
      </w:r>
      <w:r>
        <w:rPr>
          <w:color w:val="17365D"/>
          <w:spacing w:val="-14"/>
        </w:rPr>
        <w:t xml:space="preserve"> </w:t>
      </w:r>
      <w:r>
        <w:rPr>
          <w:color w:val="17365D"/>
          <w:spacing w:val="-1"/>
        </w:rPr>
        <w:t>size</w:t>
      </w:r>
      <w:r>
        <w:rPr>
          <w:color w:val="17365D"/>
          <w:spacing w:val="-13"/>
        </w:rPr>
        <w:t xml:space="preserve"> </w:t>
      </w:r>
      <w:r>
        <w:rPr>
          <w:color w:val="17365D"/>
          <w:spacing w:val="-1"/>
        </w:rPr>
        <w:t>paper</w:t>
      </w:r>
      <w:r>
        <w:rPr>
          <w:color w:val="17365D"/>
          <w:spacing w:val="-15"/>
        </w:rPr>
        <w:t xml:space="preserve"> </w:t>
      </w:r>
      <w:r>
        <w:rPr>
          <w:color w:val="17365D"/>
        </w:rPr>
        <w:t>on</w:t>
      </w:r>
      <w:r>
        <w:rPr>
          <w:color w:val="17365D"/>
          <w:spacing w:val="-14"/>
        </w:rPr>
        <w:t xml:space="preserve"> </w:t>
      </w:r>
      <w:r>
        <w:rPr>
          <w:color w:val="17365D"/>
        </w:rPr>
        <w:t>one</w:t>
      </w:r>
      <w:r>
        <w:rPr>
          <w:color w:val="17365D"/>
          <w:spacing w:val="-14"/>
        </w:rPr>
        <w:t xml:space="preserve"> </w:t>
      </w:r>
      <w:r>
        <w:rPr>
          <w:color w:val="17365D"/>
        </w:rPr>
        <w:t>side</w:t>
      </w:r>
      <w:r>
        <w:rPr>
          <w:color w:val="17365D"/>
          <w:spacing w:val="-13"/>
        </w:rPr>
        <w:t xml:space="preserve"> </w:t>
      </w:r>
      <w:r>
        <w:rPr>
          <w:color w:val="17365D"/>
        </w:rPr>
        <w:t>as</w:t>
      </w:r>
      <w:r>
        <w:rPr>
          <w:color w:val="17365D"/>
          <w:spacing w:val="-13"/>
        </w:rPr>
        <w:t xml:space="preserve"> </w:t>
      </w:r>
      <w:r>
        <w:rPr>
          <w:color w:val="17365D"/>
        </w:rPr>
        <w:t>per</w:t>
      </w:r>
      <w:r>
        <w:rPr>
          <w:color w:val="17365D"/>
          <w:spacing w:val="-15"/>
        </w:rPr>
        <w:t xml:space="preserve"> </w:t>
      </w:r>
      <w:r>
        <w:rPr>
          <w:color w:val="17365D"/>
        </w:rPr>
        <w:t>the</w:t>
      </w:r>
      <w:r>
        <w:rPr>
          <w:color w:val="17365D"/>
          <w:spacing w:val="-16"/>
        </w:rPr>
        <w:t xml:space="preserve"> </w:t>
      </w:r>
      <w:r>
        <w:rPr>
          <w:color w:val="17365D"/>
        </w:rPr>
        <w:t>format</w:t>
      </w:r>
      <w:r>
        <w:rPr>
          <w:color w:val="17365D"/>
          <w:spacing w:val="-16"/>
        </w:rPr>
        <w:t xml:space="preserve"> </w:t>
      </w:r>
      <w:r>
        <w:rPr>
          <w:color w:val="17365D"/>
        </w:rPr>
        <w:t>available</w:t>
      </w:r>
      <w:r>
        <w:rPr>
          <w:color w:val="17365D"/>
          <w:spacing w:val="-14"/>
        </w:rPr>
        <w:t xml:space="preserve"> </w:t>
      </w:r>
      <w:r>
        <w:rPr>
          <w:color w:val="17365D"/>
        </w:rPr>
        <w:t>on</w:t>
      </w:r>
      <w:r>
        <w:rPr>
          <w:color w:val="17365D"/>
          <w:spacing w:val="-13"/>
        </w:rPr>
        <w:t xml:space="preserve"> </w:t>
      </w:r>
      <w:r>
        <w:rPr>
          <w:color w:val="17365D"/>
        </w:rPr>
        <w:t>the</w:t>
      </w:r>
      <w:r>
        <w:rPr>
          <w:color w:val="17365D"/>
          <w:spacing w:val="-14"/>
        </w:rPr>
        <w:t xml:space="preserve"> </w:t>
      </w:r>
      <w:r>
        <w:rPr>
          <w:color w:val="17365D"/>
        </w:rPr>
        <w:t>website</w:t>
      </w:r>
      <w:r>
        <w:rPr>
          <w:color w:val="17365D"/>
          <w:spacing w:val="-64"/>
        </w:rPr>
        <w:t xml:space="preserve"> </w:t>
      </w:r>
      <w:r>
        <w:fldChar w:fldCharType="begin"/>
      </w:r>
      <w:r>
        <w:instrText xml:space="preserve"> HYPERLINK "http://www.aiia.co.in/" \h </w:instrText>
      </w:r>
      <w:r>
        <w:fldChar w:fldCharType="separate"/>
      </w:r>
      <w:r>
        <w:rPr>
          <w:rFonts w:ascii="Arial"/>
          <w:b/>
        </w:rPr>
        <w:t>http://www.aiia.</w:t>
      </w:r>
      <w:r>
        <w:rPr>
          <w:rFonts w:hint="default" w:ascii="Arial"/>
          <w:b/>
          <w:lang w:val="en-US"/>
        </w:rPr>
        <w:t>gov</w:t>
      </w:r>
      <w:r>
        <w:rPr>
          <w:rFonts w:ascii="Arial"/>
          <w:b/>
        </w:rPr>
        <w:t xml:space="preserve">.in </w:t>
      </w:r>
      <w:r>
        <w:rPr>
          <w:rFonts w:ascii="Arial"/>
          <w:b/>
        </w:rPr>
        <w:fldChar w:fldCharType="end"/>
      </w:r>
      <w:r>
        <w:rPr>
          <w:color w:val="17365D"/>
        </w:rPr>
        <w:t>as per the prescribed Performa of Applications form. Institute</w:t>
      </w:r>
      <w:r>
        <w:rPr>
          <w:color w:val="17365D"/>
          <w:spacing w:val="1"/>
        </w:rPr>
        <w:t xml:space="preserve"> </w:t>
      </w:r>
      <w:r>
        <w:rPr>
          <w:color w:val="17365D"/>
        </w:rPr>
        <w:t>will</w:t>
      </w:r>
      <w:r>
        <w:rPr>
          <w:color w:val="17365D"/>
          <w:spacing w:val="-2"/>
        </w:rPr>
        <w:t xml:space="preserve"> </w:t>
      </w:r>
      <w:r>
        <w:rPr>
          <w:color w:val="17365D"/>
        </w:rPr>
        <w:t>not consider any</w:t>
      </w:r>
      <w:r>
        <w:rPr>
          <w:color w:val="17365D"/>
          <w:spacing w:val="-4"/>
        </w:rPr>
        <w:t xml:space="preserve"> </w:t>
      </w:r>
      <w:r>
        <w:rPr>
          <w:color w:val="17365D"/>
        </w:rPr>
        <w:t>another</w:t>
      </w:r>
      <w:r>
        <w:rPr>
          <w:color w:val="17365D"/>
          <w:spacing w:val="-3"/>
        </w:rPr>
        <w:t xml:space="preserve"> </w:t>
      </w:r>
      <w:r>
        <w:rPr>
          <w:color w:val="17365D"/>
        </w:rPr>
        <w:t>format</w:t>
      </w:r>
      <w:r>
        <w:rPr>
          <w:color w:val="17365D"/>
          <w:spacing w:val="-2"/>
        </w:rPr>
        <w:t xml:space="preserve"> </w:t>
      </w:r>
      <w:r>
        <w:rPr>
          <w:color w:val="17365D"/>
        </w:rPr>
        <w:t>or application</w:t>
      </w:r>
      <w:r>
        <w:rPr>
          <w:color w:val="17365D"/>
          <w:spacing w:val="4"/>
        </w:rPr>
        <w:t xml:space="preserve"> </w:t>
      </w:r>
      <w:r>
        <w:rPr>
          <w:color w:val="17365D"/>
        </w:rPr>
        <w:t>Performa.</w:t>
      </w:r>
    </w:p>
    <w:p>
      <w:pPr>
        <w:pStyle w:val="9"/>
        <w:spacing w:before="8"/>
        <w:rPr>
          <w:sz w:val="25"/>
        </w:rPr>
      </w:pPr>
    </w:p>
    <w:p>
      <w:pPr>
        <w:pStyle w:val="9"/>
        <w:spacing w:before="1" w:line="242" w:lineRule="auto"/>
        <w:ind w:left="440" w:right="606"/>
        <w:jc w:val="both"/>
      </w:pPr>
      <w:r>
        <w:rPr>
          <w:color w:val="17365D"/>
        </w:rPr>
        <w:t>Application completed in all respect enclosing self-attested copies of all certificates,</w:t>
      </w:r>
      <w:r>
        <w:rPr>
          <w:color w:val="17365D"/>
          <w:spacing w:val="1"/>
        </w:rPr>
        <w:t xml:space="preserve"> </w:t>
      </w:r>
      <w:r>
        <w:rPr>
          <w:color w:val="17365D"/>
        </w:rPr>
        <w:t>mark</w:t>
      </w:r>
      <w:r>
        <w:rPr>
          <w:color w:val="17365D"/>
          <w:spacing w:val="1"/>
        </w:rPr>
        <w:t xml:space="preserve"> </w:t>
      </w:r>
      <w:r>
        <w:rPr>
          <w:color w:val="17365D"/>
        </w:rPr>
        <w:t>sheets,</w:t>
      </w:r>
      <w:r>
        <w:rPr>
          <w:color w:val="17365D"/>
          <w:spacing w:val="1"/>
        </w:rPr>
        <w:t xml:space="preserve"> </w:t>
      </w:r>
      <w:r>
        <w:rPr>
          <w:color w:val="17365D"/>
        </w:rPr>
        <w:t>testimonials</w:t>
      </w:r>
      <w:r>
        <w:rPr>
          <w:color w:val="17365D"/>
          <w:spacing w:val="1"/>
        </w:rPr>
        <w:t xml:space="preserve"> </w:t>
      </w:r>
      <w:r>
        <w:rPr>
          <w:color w:val="17365D"/>
        </w:rPr>
        <w:t>in</w:t>
      </w:r>
      <w:r>
        <w:rPr>
          <w:color w:val="17365D"/>
          <w:spacing w:val="1"/>
        </w:rPr>
        <w:t xml:space="preserve"> </w:t>
      </w:r>
      <w:r>
        <w:rPr>
          <w:color w:val="17365D"/>
        </w:rPr>
        <w:t>support</w:t>
      </w:r>
      <w:r>
        <w:rPr>
          <w:color w:val="17365D"/>
          <w:spacing w:val="1"/>
        </w:rPr>
        <w:t xml:space="preserve"> </w:t>
      </w:r>
      <w:r>
        <w:rPr>
          <w:color w:val="17365D"/>
        </w:rPr>
        <w:t>of</w:t>
      </w:r>
      <w:r>
        <w:rPr>
          <w:color w:val="17365D"/>
          <w:spacing w:val="1"/>
        </w:rPr>
        <w:t xml:space="preserve"> </w:t>
      </w:r>
      <w:r>
        <w:rPr>
          <w:color w:val="17365D"/>
        </w:rPr>
        <w:t>age,</w:t>
      </w:r>
      <w:r>
        <w:rPr>
          <w:color w:val="17365D"/>
          <w:spacing w:val="1"/>
        </w:rPr>
        <w:t xml:space="preserve"> </w:t>
      </w:r>
      <w:r>
        <w:rPr>
          <w:color w:val="17365D"/>
        </w:rPr>
        <w:t>educational</w:t>
      </w:r>
      <w:r>
        <w:rPr>
          <w:color w:val="17365D"/>
          <w:spacing w:val="1"/>
        </w:rPr>
        <w:t xml:space="preserve"> </w:t>
      </w:r>
      <w:r>
        <w:rPr>
          <w:color w:val="17365D"/>
        </w:rPr>
        <w:t>qualifications,</w:t>
      </w:r>
      <w:r>
        <w:rPr>
          <w:color w:val="17365D"/>
          <w:spacing w:val="1"/>
        </w:rPr>
        <w:t xml:space="preserve"> </w:t>
      </w:r>
      <w:r>
        <w:rPr>
          <w:color w:val="17365D"/>
        </w:rPr>
        <w:t>caste/community</w:t>
      </w:r>
      <w:r>
        <w:rPr>
          <w:color w:val="17365D"/>
          <w:spacing w:val="-5"/>
        </w:rPr>
        <w:t xml:space="preserve"> </w:t>
      </w:r>
      <w:r>
        <w:rPr>
          <w:color w:val="17365D"/>
        </w:rPr>
        <w:t>in</w:t>
      </w:r>
      <w:r>
        <w:rPr>
          <w:color w:val="17365D"/>
          <w:spacing w:val="-1"/>
        </w:rPr>
        <w:t xml:space="preserve"> </w:t>
      </w:r>
      <w:r>
        <w:rPr>
          <w:color w:val="17365D"/>
        </w:rPr>
        <w:t>prescribed</w:t>
      </w:r>
      <w:r>
        <w:rPr>
          <w:color w:val="17365D"/>
          <w:spacing w:val="-4"/>
        </w:rPr>
        <w:t xml:space="preserve"> </w:t>
      </w:r>
      <w:r>
        <w:rPr>
          <w:color w:val="17365D"/>
        </w:rPr>
        <w:t>format</w:t>
      </w:r>
      <w:r>
        <w:rPr>
          <w:color w:val="17365D"/>
          <w:spacing w:val="-1"/>
        </w:rPr>
        <w:t xml:space="preserve"> </w:t>
      </w:r>
      <w:r>
        <w:rPr>
          <w:color w:val="17365D"/>
        </w:rPr>
        <w:t>by</w:t>
      </w:r>
      <w:r>
        <w:rPr>
          <w:color w:val="17365D"/>
          <w:spacing w:val="-4"/>
        </w:rPr>
        <w:t xml:space="preserve"> </w:t>
      </w:r>
      <w:r>
        <w:rPr>
          <w:color w:val="17365D"/>
        </w:rPr>
        <w:t>Govt.</w:t>
      </w:r>
      <w:r>
        <w:rPr>
          <w:color w:val="17365D"/>
          <w:spacing w:val="-2"/>
        </w:rPr>
        <w:t xml:space="preserve"> </w:t>
      </w:r>
      <w:r>
        <w:rPr>
          <w:color w:val="17365D"/>
        </w:rPr>
        <w:t>of</w:t>
      </w:r>
      <w:r>
        <w:rPr>
          <w:color w:val="17365D"/>
          <w:spacing w:val="-1"/>
        </w:rPr>
        <w:t xml:space="preserve"> </w:t>
      </w:r>
      <w:r>
        <w:rPr>
          <w:color w:val="17365D"/>
        </w:rPr>
        <w:t>India,</w:t>
      </w:r>
      <w:r>
        <w:rPr>
          <w:color w:val="17365D"/>
          <w:spacing w:val="-2"/>
        </w:rPr>
        <w:t xml:space="preserve"> </w:t>
      </w:r>
      <w:r>
        <w:rPr>
          <w:color w:val="17365D"/>
        </w:rPr>
        <w:t>the</w:t>
      </w:r>
      <w:r>
        <w:rPr>
          <w:color w:val="17365D"/>
          <w:spacing w:val="-1"/>
        </w:rPr>
        <w:t xml:space="preserve"> </w:t>
      </w:r>
      <w:r>
        <w:rPr>
          <w:color w:val="17365D"/>
        </w:rPr>
        <w:t>supporting</w:t>
      </w:r>
      <w:r>
        <w:rPr>
          <w:color w:val="17365D"/>
          <w:spacing w:val="-2"/>
        </w:rPr>
        <w:t xml:space="preserve"> </w:t>
      </w:r>
      <w:r>
        <w:rPr>
          <w:color w:val="17365D"/>
        </w:rPr>
        <w:t>documents</w:t>
      </w:r>
    </w:p>
    <w:p>
      <w:pPr>
        <w:spacing w:after="0" w:line="242" w:lineRule="auto"/>
        <w:jc w:val="both"/>
        <w:sectPr>
          <w:headerReference r:id="rId9" w:type="default"/>
          <w:footerReference r:id="rId10" w:type="default"/>
          <w:pgSz w:w="11900" w:h="16850"/>
          <w:pgMar w:top="1980" w:right="820" w:bottom="840" w:left="1000" w:header="183" w:footer="648" w:gutter="0"/>
          <w:cols w:space="720" w:num="1"/>
        </w:sectPr>
      </w:pPr>
    </w:p>
    <w:p>
      <w:pPr>
        <w:pStyle w:val="9"/>
        <w:spacing w:before="5"/>
        <w:rPr>
          <w:sz w:val="16"/>
        </w:rPr>
      </w:pPr>
    </w:p>
    <w:p>
      <w:pPr>
        <w:pStyle w:val="9"/>
        <w:spacing w:before="93" w:line="244" w:lineRule="auto"/>
        <w:ind w:left="440" w:right="603"/>
        <w:jc w:val="both"/>
      </w:pPr>
      <w:r>
        <w:rPr>
          <w:color w:val="17365D"/>
        </w:rPr>
        <w:t>along with application should be sent in an envelope superscripted “APPLICATION</w:t>
      </w:r>
      <w:r>
        <w:rPr>
          <w:color w:val="17365D"/>
          <w:spacing w:val="1"/>
        </w:rPr>
        <w:t xml:space="preserve"> </w:t>
      </w:r>
      <w:r>
        <w:rPr>
          <w:color w:val="17365D"/>
        </w:rPr>
        <w:t>FOR</w:t>
      </w:r>
      <w:r>
        <w:rPr>
          <w:color w:val="17365D"/>
          <w:spacing w:val="-2"/>
        </w:rPr>
        <w:t xml:space="preserve"> </w:t>
      </w:r>
      <w:r>
        <w:rPr>
          <w:color w:val="17365D"/>
        </w:rPr>
        <w:t>PANCHAKARMA</w:t>
      </w:r>
      <w:r>
        <w:rPr>
          <w:color w:val="17365D"/>
          <w:spacing w:val="-4"/>
        </w:rPr>
        <w:t xml:space="preserve"> </w:t>
      </w:r>
      <w:r>
        <w:rPr>
          <w:color w:val="17365D"/>
        </w:rPr>
        <w:t>T</w:t>
      </w:r>
      <w:r>
        <w:rPr>
          <w:color w:val="17365D"/>
          <w:spacing w:val="-11"/>
        </w:rPr>
        <w:t xml:space="preserve"> </w:t>
      </w:r>
      <w:r>
        <w:rPr>
          <w:color w:val="17365D"/>
        </w:rPr>
        <w:t>E</w:t>
      </w:r>
      <w:r>
        <w:rPr>
          <w:color w:val="17365D"/>
          <w:spacing w:val="-14"/>
        </w:rPr>
        <w:t xml:space="preserve"> </w:t>
      </w:r>
      <w:r>
        <w:rPr>
          <w:color w:val="17365D"/>
        </w:rPr>
        <w:t>C</w:t>
      </w:r>
      <w:r>
        <w:rPr>
          <w:color w:val="17365D"/>
          <w:spacing w:val="-14"/>
        </w:rPr>
        <w:t xml:space="preserve"> </w:t>
      </w:r>
      <w:r>
        <w:rPr>
          <w:color w:val="17365D"/>
        </w:rPr>
        <w:t>H</w:t>
      </w:r>
      <w:r>
        <w:rPr>
          <w:color w:val="17365D"/>
          <w:spacing w:val="-14"/>
        </w:rPr>
        <w:t xml:space="preserve"> </w:t>
      </w:r>
      <w:r>
        <w:rPr>
          <w:color w:val="17365D"/>
        </w:rPr>
        <w:t>N</w:t>
      </w:r>
      <w:r>
        <w:rPr>
          <w:color w:val="17365D"/>
          <w:spacing w:val="-16"/>
        </w:rPr>
        <w:t xml:space="preserve"> </w:t>
      </w:r>
      <w:r>
        <w:rPr>
          <w:color w:val="17365D"/>
        </w:rPr>
        <w:t>I</w:t>
      </w:r>
      <w:r>
        <w:rPr>
          <w:color w:val="17365D"/>
          <w:spacing w:val="-13"/>
        </w:rPr>
        <w:t xml:space="preserve"> </w:t>
      </w:r>
      <w:r>
        <w:rPr>
          <w:color w:val="17365D"/>
        </w:rPr>
        <w:t>C</w:t>
      </w:r>
      <w:r>
        <w:rPr>
          <w:color w:val="17365D"/>
          <w:spacing w:val="-16"/>
        </w:rPr>
        <w:t xml:space="preserve"> </w:t>
      </w:r>
      <w:r>
        <w:rPr>
          <w:color w:val="17365D"/>
        </w:rPr>
        <w:t>I</w:t>
      </w:r>
      <w:r>
        <w:rPr>
          <w:color w:val="17365D"/>
          <w:spacing w:val="-15"/>
        </w:rPr>
        <w:t xml:space="preserve"> </w:t>
      </w:r>
      <w:r>
        <w:rPr>
          <w:color w:val="17365D"/>
        </w:rPr>
        <w:t>A</w:t>
      </w:r>
      <w:r>
        <w:rPr>
          <w:color w:val="17365D"/>
          <w:spacing w:val="-11"/>
        </w:rPr>
        <w:t xml:space="preserve"> </w:t>
      </w:r>
      <w:r>
        <w:rPr>
          <w:color w:val="17365D"/>
        </w:rPr>
        <w:t>N</w:t>
      </w:r>
      <w:r>
        <w:rPr>
          <w:color w:val="17365D"/>
          <w:spacing w:val="42"/>
        </w:rPr>
        <w:t xml:space="preserve"> </w:t>
      </w:r>
      <w:r>
        <w:rPr>
          <w:color w:val="17365D"/>
        </w:rPr>
        <w:t>COURSE</w:t>
      </w:r>
      <w:r>
        <w:rPr>
          <w:color w:val="17365D"/>
          <w:spacing w:val="-1"/>
        </w:rPr>
        <w:t xml:space="preserve"> </w:t>
      </w:r>
      <w:r>
        <w:rPr>
          <w:color w:val="17365D"/>
        </w:rPr>
        <w:t>2022-23”</w:t>
      </w:r>
      <w:r>
        <w:rPr>
          <w:color w:val="17365D"/>
          <w:spacing w:val="-1"/>
        </w:rPr>
        <w:t xml:space="preserve"> </w:t>
      </w:r>
      <w:r>
        <w:rPr>
          <w:color w:val="17365D"/>
        </w:rPr>
        <w:t>by</w:t>
      </w:r>
      <w:r>
        <w:rPr>
          <w:color w:val="17365D"/>
          <w:spacing w:val="-4"/>
        </w:rPr>
        <w:t xml:space="preserve"> </w:t>
      </w:r>
      <w:r>
        <w:rPr>
          <w:color w:val="17365D"/>
        </w:rPr>
        <w:t>registered/Speed-</w:t>
      </w:r>
    </w:p>
    <w:p>
      <w:pPr>
        <w:pStyle w:val="9"/>
        <w:ind w:left="440"/>
        <w:jc w:val="both"/>
      </w:pPr>
      <w:r>
        <w:rPr>
          <w:color w:val="17365D"/>
        </w:rPr>
        <w:t>Post</w:t>
      </w:r>
      <w:r>
        <w:rPr>
          <w:color w:val="17365D"/>
          <w:spacing w:val="-1"/>
        </w:rPr>
        <w:t xml:space="preserve"> </w:t>
      </w:r>
      <w:r>
        <w:rPr>
          <w:color w:val="17365D"/>
        </w:rPr>
        <w:t>on</w:t>
      </w:r>
      <w:r>
        <w:rPr>
          <w:color w:val="17365D"/>
          <w:spacing w:val="-2"/>
        </w:rPr>
        <w:t xml:space="preserve"> </w:t>
      </w:r>
      <w:r>
        <w:rPr>
          <w:color w:val="17365D"/>
        </w:rPr>
        <w:t>or</w:t>
      </w:r>
      <w:r>
        <w:rPr>
          <w:color w:val="17365D"/>
          <w:spacing w:val="-5"/>
        </w:rPr>
        <w:t xml:space="preserve"> </w:t>
      </w:r>
      <w:r>
        <w:rPr>
          <w:color w:val="17365D"/>
        </w:rPr>
        <w:t>before</w:t>
      </w:r>
      <w:r>
        <w:rPr>
          <w:color w:val="17365D"/>
          <w:spacing w:val="-1"/>
        </w:rPr>
        <w:t xml:space="preserve"> </w:t>
      </w:r>
      <w:r>
        <w:rPr>
          <w:color w:val="17365D"/>
        </w:rPr>
        <w:t>the</w:t>
      </w:r>
      <w:r>
        <w:rPr>
          <w:color w:val="17365D"/>
          <w:spacing w:val="-2"/>
        </w:rPr>
        <w:t xml:space="preserve"> </w:t>
      </w:r>
      <w:r>
        <w:rPr>
          <w:color w:val="17365D"/>
        </w:rPr>
        <w:t>last</w:t>
      </w:r>
      <w:r>
        <w:rPr>
          <w:color w:val="17365D"/>
          <w:spacing w:val="-2"/>
        </w:rPr>
        <w:t xml:space="preserve"> </w:t>
      </w:r>
      <w:r>
        <w:rPr>
          <w:color w:val="17365D"/>
        </w:rPr>
        <w:t>date</w:t>
      </w:r>
      <w:r>
        <w:rPr>
          <w:color w:val="17365D"/>
          <w:spacing w:val="2"/>
        </w:rPr>
        <w:t xml:space="preserve"> </w:t>
      </w:r>
      <w:r>
        <w:rPr>
          <w:color w:val="17365D"/>
        </w:rPr>
        <w:t>(</w:t>
      </w:r>
      <w:r>
        <w:rPr>
          <w:rFonts w:hint="default"/>
          <w:color w:val="17365D"/>
          <w:lang w:val="en-US"/>
        </w:rPr>
        <w:t>15</w:t>
      </w:r>
      <w:r>
        <w:rPr>
          <w:rFonts w:hint="default"/>
          <w:color w:val="17365D"/>
          <w:vertAlign w:val="superscript"/>
          <w:lang w:val="en-US"/>
        </w:rPr>
        <w:t>th</w:t>
      </w:r>
      <w:r>
        <w:rPr>
          <w:rFonts w:hint="default"/>
          <w:color w:val="17365D"/>
          <w:lang w:val="en-US"/>
        </w:rPr>
        <w:t xml:space="preserve"> April 2023</w:t>
      </w:r>
      <w:r>
        <w:rPr>
          <w:color w:val="17365D"/>
        </w:rPr>
        <w:t>),</w:t>
      </w:r>
      <w:r>
        <w:rPr>
          <w:color w:val="17365D"/>
          <w:spacing w:val="-2"/>
        </w:rPr>
        <w:t xml:space="preserve"> </w:t>
      </w:r>
      <w:r>
        <w:rPr>
          <w:color w:val="17365D"/>
        </w:rPr>
        <w:t>to:</w:t>
      </w:r>
    </w:p>
    <w:p>
      <w:pPr>
        <w:pStyle w:val="9"/>
        <w:rPr>
          <w:sz w:val="28"/>
        </w:rPr>
      </w:pPr>
    </w:p>
    <w:p>
      <w:pPr>
        <w:pStyle w:val="6"/>
        <w:spacing w:before="206"/>
        <w:ind w:left="440"/>
      </w:pPr>
      <w:r>
        <w:rPr>
          <w:rFonts w:hint="default"/>
          <w:color w:val="17365D"/>
          <w:lang w:val="en-US"/>
        </w:rPr>
        <w:t>The Dean (Administrative and academics)</w:t>
      </w:r>
      <w:r>
        <w:rPr>
          <w:color w:val="17365D"/>
        </w:rPr>
        <w:t>,</w:t>
      </w:r>
    </w:p>
    <w:p>
      <w:pPr>
        <w:spacing w:before="29" w:line="261" w:lineRule="auto"/>
        <w:ind w:left="440" w:right="5085" w:firstLine="0"/>
        <w:jc w:val="left"/>
        <w:rPr>
          <w:rFonts w:ascii="Arial"/>
          <w:b/>
          <w:sz w:val="24"/>
        </w:rPr>
      </w:pPr>
      <w:r>
        <w:rPr>
          <w:rFonts w:ascii="Arial"/>
          <w:b/>
          <w:color w:val="17365D"/>
          <w:sz w:val="24"/>
        </w:rPr>
        <w:t>All India Institute of Ayurveda (AIIA)</w:t>
      </w:r>
      <w:r>
        <w:rPr>
          <w:rFonts w:hint="default" w:ascii="Arial"/>
          <w:b/>
          <w:color w:val="17365D"/>
          <w:sz w:val="24"/>
          <w:lang w:val="en-US"/>
        </w:rPr>
        <w:t xml:space="preserve">, </w:t>
      </w:r>
      <w:r>
        <w:rPr>
          <w:rFonts w:ascii="Arial"/>
          <w:b/>
          <w:color w:val="17365D"/>
          <w:spacing w:val="1"/>
          <w:sz w:val="24"/>
        </w:rPr>
        <w:t xml:space="preserve"> </w:t>
      </w:r>
      <w:r>
        <w:rPr>
          <w:rFonts w:hint="default" w:ascii="Arial"/>
          <w:b/>
          <w:color w:val="17365D"/>
          <w:spacing w:val="1"/>
          <w:sz w:val="24"/>
        </w:rPr>
        <w:t>Village-Dhargal, Taluka - Pernem, Mo</w:t>
      </w:r>
      <w:r>
        <w:rPr>
          <w:rFonts w:hint="default" w:ascii="Arial"/>
          <w:b/>
          <w:color w:val="17365D"/>
          <w:spacing w:val="1"/>
          <w:sz w:val="24"/>
          <w:lang w:val="en-US"/>
        </w:rPr>
        <w:t>p</w:t>
      </w:r>
      <w:r>
        <w:rPr>
          <w:rFonts w:hint="default" w:ascii="Arial"/>
          <w:b/>
          <w:color w:val="17365D"/>
          <w:spacing w:val="1"/>
          <w:sz w:val="24"/>
        </w:rPr>
        <w:t>a Airport Road, Goa- 403513</w:t>
      </w:r>
    </w:p>
    <w:p>
      <w:pPr>
        <w:pStyle w:val="9"/>
        <w:rPr>
          <w:rFonts w:ascii="Arial"/>
          <w:b/>
          <w:sz w:val="28"/>
        </w:rPr>
      </w:pPr>
    </w:p>
    <w:p>
      <w:pPr>
        <w:pStyle w:val="9"/>
        <w:spacing w:before="1"/>
        <w:ind w:left="440"/>
        <w:jc w:val="both"/>
      </w:pPr>
      <w:r>
        <w:rPr>
          <w:color w:val="17365D"/>
        </w:rPr>
        <w:t>Candidate</w:t>
      </w:r>
      <w:r>
        <w:rPr>
          <w:color w:val="17365D"/>
          <w:spacing w:val="-3"/>
        </w:rPr>
        <w:t xml:space="preserve"> </w:t>
      </w:r>
      <w:r>
        <w:rPr>
          <w:color w:val="17365D"/>
        </w:rPr>
        <w:t>must</w:t>
      </w:r>
      <w:r>
        <w:rPr>
          <w:color w:val="17365D"/>
          <w:spacing w:val="-1"/>
        </w:rPr>
        <w:t xml:space="preserve"> </w:t>
      </w:r>
      <w:r>
        <w:rPr>
          <w:color w:val="17365D"/>
        </w:rPr>
        <w:t>sign</w:t>
      </w:r>
      <w:r>
        <w:rPr>
          <w:color w:val="17365D"/>
          <w:spacing w:val="-1"/>
        </w:rPr>
        <w:t xml:space="preserve"> </w:t>
      </w:r>
      <w:r>
        <w:rPr>
          <w:color w:val="17365D"/>
        </w:rPr>
        <w:t>in</w:t>
      </w:r>
      <w:r>
        <w:rPr>
          <w:color w:val="17365D"/>
          <w:spacing w:val="-3"/>
        </w:rPr>
        <w:t xml:space="preserve"> </w:t>
      </w:r>
      <w:r>
        <w:rPr>
          <w:color w:val="17365D"/>
        </w:rPr>
        <w:t>the</w:t>
      </w:r>
      <w:r>
        <w:rPr>
          <w:color w:val="17365D"/>
          <w:spacing w:val="-4"/>
        </w:rPr>
        <w:t xml:space="preserve"> </w:t>
      </w:r>
      <w:r>
        <w:rPr>
          <w:color w:val="17365D"/>
        </w:rPr>
        <w:t>application</w:t>
      </w:r>
      <w:r>
        <w:rPr>
          <w:color w:val="17365D"/>
          <w:spacing w:val="-3"/>
        </w:rPr>
        <w:t xml:space="preserve"> </w:t>
      </w:r>
      <w:r>
        <w:rPr>
          <w:color w:val="17365D"/>
        </w:rPr>
        <w:t>form.</w:t>
      </w:r>
    </w:p>
    <w:p>
      <w:pPr>
        <w:pStyle w:val="9"/>
        <w:rPr>
          <w:sz w:val="28"/>
        </w:rPr>
      </w:pPr>
    </w:p>
    <w:p>
      <w:pPr>
        <w:pStyle w:val="4"/>
      </w:pPr>
      <w:r>
        <w:rPr>
          <w:color w:val="933634"/>
        </w:rPr>
        <w:t>Invalid</w:t>
      </w:r>
      <w:r>
        <w:rPr>
          <w:color w:val="933634"/>
          <w:spacing w:val="-4"/>
        </w:rPr>
        <w:t xml:space="preserve"> </w:t>
      </w:r>
      <w:r>
        <w:rPr>
          <w:color w:val="933634"/>
        </w:rPr>
        <w:t>Applications:</w:t>
      </w:r>
    </w:p>
    <w:p>
      <w:pPr>
        <w:pStyle w:val="9"/>
        <w:spacing w:before="244" w:line="247" w:lineRule="auto"/>
        <w:ind w:left="440" w:right="605"/>
        <w:jc w:val="both"/>
      </w:pPr>
      <w:r>
        <w:rPr>
          <w:color w:val="17365D"/>
        </w:rPr>
        <w:t>Candidates</w:t>
      </w:r>
      <w:r>
        <w:rPr>
          <w:color w:val="17365D"/>
          <w:spacing w:val="1"/>
        </w:rPr>
        <w:t xml:space="preserve"> </w:t>
      </w:r>
      <w:r>
        <w:rPr>
          <w:color w:val="17365D"/>
        </w:rPr>
        <w:t>are</w:t>
      </w:r>
      <w:r>
        <w:rPr>
          <w:color w:val="17365D"/>
          <w:spacing w:val="1"/>
        </w:rPr>
        <w:t xml:space="preserve"> </w:t>
      </w:r>
      <w:r>
        <w:rPr>
          <w:color w:val="17365D"/>
        </w:rPr>
        <w:t>advised</w:t>
      </w:r>
      <w:r>
        <w:rPr>
          <w:color w:val="17365D"/>
          <w:spacing w:val="1"/>
        </w:rPr>
        <w:t xml:space="preserve"> </w:t>
      </w:r>
      <w:r>
        <w:rPr>
          <w:color w:val="17365D"/>
        </w:rPr>
        <w:t>to</w:t>
      </w:r>
      <w:r>
        <w:rPr>
          <w:color w:val="17365D"/>
          <w:spacing w:val="1"/>
        </w:rPr>
        <w:t xml:space="preserve"> </w:t>
      </w:r>
      <w:r>
        <w:rPr>
          <w:color w:val="17365D"/>
        </w:rPr>
        <w:t>read</w:t>
      </w:r>
      <w:r>
        <w:rPr>
          <w:color w:val="17365D"/>
          <w:spacing w:val="1"/>
        </w:rPr>
        <w:t xml:space="preserve"> </w:t>
      </w:r>
      <w:r>
        <w:rPr>
          <w:color w:val="17365D"/>
        </w:rPr>
        <w:t>all</w:t>
      </w:r>
      <w:r>
        <w:rPr>
          <w:color w:val="17365D"/>
          <w:spacing w:val="1"/>
        </w:rPr>
        <w:t xml:space="preserve"> </w:t>
      </w:r>
      <w:r>
        <w:rPr>
          <w:color w:val="17365D"/>
        </w:rPr>
        <w:t>instructions</w:t>
      </w:r>
      <w:r>
        <w:rPr>
          <w:color w:val="17365D"/>
          <w:spacing w:val="1"/>
        </w:rPr>
        <w:t xml:space="preserve"> </w:t>
      </w:r>
      <w:r>
        <w:rPr>
          <w:color w:val="17365D"/>
        </w:rPr>
        <w:t>carefully</w:t>
      </w:r>
      <w:r>
        <w:rPr>
          <w:color w:val="17365D"/>
          <w:spacing w:val="1"/>
        </w:rPr>
        <w:t xml:space="preserve"> </w:t>
      </w:r>
      <w:r>
        <w:rPr>
          <w:color w:val="17365D"/>
        </w:rPr>
        <w:t>before</w:t>
      </w:r>
      <w:r>
        <w:rPr>
          <w:color w:val="17365D"/>
          <w:spacing w:val="1"/>
        </w:rPr>
        <w:t xml:space="preserve"> </w:t>
      </w:r>
      <w:r>
        <w:rPr>
          <w:color w:val="17365D"/>
        </w:rPr>
        <w:t>sending</w:t>
      </w:r>
      <w:r>
        <w:rPr>
          <w:color w:val="17365D"/>
          <w:spacing w:val="1"/>
        </w:rPr>
        <w:t xml:space="preserve"> </w:t>
      </w:r>
      <w:r>
        <w:rPr>
          <w:color w:val="17365D"/>
        </w:rPr>
        <w:t>their</w:t>
      </w:r>
      <w:r>
        <w:rPr>
          <w:color w:val="17365D"/>
          <w:spacing w:val="1"/>
        </w:rPr>
        <w:t xml:space="preserve"> </w:t>
      </w:r>
      <w:r>
        <w:rPr>
          <w:color w:val="17365D"/>
        </w:rPr>
        <w:t>applications</w:t>
      </w:r>
      <w:r>
        <w:rPr>
          <w:color w:val="17365D"/>
          <w:spacing w:val="-9"/>
        </w:rPr>
        <w:t xml:space="preserve"> </w:t>
      </w:r>
      <w:r>
        <w:rPr>
          <w:color w:val="17365D"/>
        </w:rPr>
        <w:t>otherwise</w:t>
      </w:r>
      <w:r>
        <w:rPr>
          <w:color w:val="17365D"/>
          <w:spacing w:val="-8"/>
        </w:rPr>
        <w:t xml:space="preserve"> </w:t>
      </w:r>
      <w:r>
        <w:rPr>
          <w:color w:val="17365D"/>
        </w:rPr>
        <w:t>their</w:t>
      </w:r>
      <w:r>
        <w:rPr>
          <w:color w:val="17365D"/>
          <w:spacing w:val="-9"/>
        </w:rPr>
        <w:t xml:space="preserve"> </w:t>
      </w:r>
      <w:r>
        <w:rPr>
          <w:color w:val="17365D"/>
        </w:rPr>
        <w:t>applications</w:t>
      </w:r>
      <w:r>
        <w:rPr>
          <w:color w:val="17365D"/>
          <w:spacing w:val="-10"/>
        </w:rPr>
        <w:t xml:space="preserve"> </w:t>
      </w:r>
      <w:r>
        <w:rPr>
          <w:color w:val="17365D"/>
        </w:rPr>
        <w:t>are</w:t>
      </w:r>
      <w:r>
        <w:rPr>
          <w:color w:val="17365D"/>
          <w:spacing w:val="-9"/>
        </w:rPr>
        <w:t xml:space="preserve"> </w:t>
      </w:r>
      <w:r>
        <w:rPr>
          <w:color w:val="17365D"/>
        </w:rPr>
        <w:t>likely</w:t>
      </w:r>
      <w:r>
        <w:rPr>
          <w:color w:val="17365D"/>
          <w:spacing w:val="-10"/>
        </w:rPr>
        <w:t xml:space="preserve"> </w:t>
      </w:r>
      <w:r>
        <w:rPr>
          <w:color w:val="17365D"/>
        </w:rPr>
        <w:t>to</w:t>
      </w:r>
      <w:r>
        <w:rPr>
          <w:color w:val="17365D"/>
          <w:spacing w:val="-8"/>
        </w:rPr>
        <w:t xml:space="preserve"> </w:t>
      </w:r>
      <w:r>
        <w:rPr>
          <w:color w:val="17365D"/>
        </w:rPr>
        <w:t>be</w:t>
      </w:r>
      <w:r>
        <w:rPr>
          <w:color w:val="17365D"/>
          <w:spacing w:val="-7"/>
        </w:rPr>
        <w:t xml:space="preserve"> </w:t>
      </w:r>
      <w:r>
        <w:rPr>
          <w:color w:val="17365D"/>
        </w:rPr>
        <w:t>rejected</w:t>
      </w:r>
      <w:r>
        <w:rPr>
          <w:color w:val="17365D"/>
          <w:spacing w:val="-7"/>
        </w:rPr>
        <w:t xml:space="preserve"> </w:t>
      </w:r>
      <w:r>
        <w:rPr>
          <w:color w:val="17365D"/>
        </w:rPr>
        <w:t>on</w:t>
      </w:r>
      <w:r>
        <w:rPr>
          <w:color w:val="17365D"/>
          <w:spacing w:val="-10"/>
        </w:rPr>
        <w:t xml:space="preserve"> </w:t>
      </w:r>
      <w:r>
        <w:rPr>
          <w:color w:val="17365D"/>
        </w:rPr>
        <w:t>one</w:t>
      </w:r>
      <w:r>
        <w:rPr>
          <w:color w:val="17365D"/>
          <w:spacing w:val="-7"/>
        </w:rPr>
        <w:t xml:space="preserve"> </w:t>
      </w:r>
      <w:r>
        <w:rPr>
          <w:color w:val="17365D"/>
        </w:rPr>
        <w:t>or</w:t>
      </w:r>
      <w:r>
        <w:rPr>
          <w:color w:val="17365D"/>
          <w:spacing w:val="-11"/>
        </w:rPr>
        <w:t xml:space="preserve"> </w:t>
      </w:r>
      <w:r>
        <w:rPr>
          <w:color w:val="17365D"/>
        </w:rPr>
        <w:t>more</w:t>
      </w:r>
      <w:r>
        <w:rPr>
          <w:color w:val="17365D"/>
          <w:spacing w:val="-8"/>
        </w:rPr>
        <w:t xml:space="preserve"> </w:t>
      </w:r>
      <w:r>
        <w:rPr>
          <w:color w:val="17365D"/>
        </w:rPr>
        <w:t>of</w:t>
      </w:r>
      <w:r>
        <w:rPr>
          <w:color w:val="17365D"/>
          <w:spacing w:val="-8"/>
        </w:rPr>
        <w:t xml:space="preserve"> </w:t>
      </w:r>
      <w:r>
        <w:rPr>
          <w:color w:val="17365D"/>
        </w:rPr>
        <w:t>the</w:t>
      </w:r>
      <w:r>
        <w:rPr>
          <w:color w:val="17365D"/>
          <w:spacing w:val="-64"/>
        </w:rPr>
        <w:t xml:space="preserve"> </w:t>
      </w:r>
      <w:r>
        <w:rPr>
          <w:color w:val="17365D"/>
        </w:rPr>
        <w:t>following</w:t>
      </w:r>
      <w:r>
        <w:rPr>
          <w:color w:val="17365D"/>
          <w:spacing w:val="-2"/>
        </w:rPr>
        <w:t xml:space="preserve"> </w:t>
      </w:r>
      <w:r>
        <w:rPr>
          <w:color w:val="17365D"/>
        </w:rPr>
        <w:t>reasons in terms of the</w:t>
      </w:r>
      <w:r>
        <w:rPr>
          <w:color w:val="17365D"/>
          <w:spacing w:val="-1"/>
        </w:rPr>
        <w:t xml:space="preserve"> </w:t>
      </w:r>
      <w:r>
        <w:rPr>
          <w:color w:val="17365D"/>
        </w:rPr>
        <w:t>notifications.</w:t>
      </w:r>
    </w:p>
    <w:p>
      <w:pPr>
        <w:pStyle w:val="12"/>
        <w:numPr>
          <w:ilvl w:val="0"/>
          <w:numId w:val="4"/>
        </w:numPr>
        <w:tabs>
          <w:tab w:val="left" w:pos="1359"/>
          <w:tab w:val="left" w:pos="1360"/>
        </w:tabs>
        <w:spacing w:before="185" w:after="0" w:line="240" w:lineRule="auto"/>
        <w:ind w:left="1359" w:right="0" w:hanging="361"/>
        <w:jc w:val="left"/>
        <w:rPr>
          <w:sz w:val="24"/>
        </w:rPr>
      </w:pPr>
      <w:r>
        <w:rPr>
          <w:color w:val="17365D"/>
          <w:sz w:val="24"/>
        </w:rPr>
        <w:t>Applications</w:t>
      </w:r>
      <w:r>
        <w:rPr>
          <w:color w:val="17365D"/>
          <w:spacing w:val="-3"/>
          <w:sz w:val="24"/>
        </w:rPr>
        <w:t xml:space="preserve"> </w:t>
      </w:r>
      <w:r>
        <w:rPr>
          <w:color w:val="17365D"/>
          <w:sz w:val="24"/>
        </w:rPr>
        <w:t>received</w:t>
      </w:r>
      <w:r>
        <w:rPr>
          <w:color w:val="17365D"/>
          <w:spacing w:val="-4"/>
          <w:sz w:val="24"/>
        </w:rPr>
        <w:t xml:space="preserve"> </w:t>
      </w:r>
      <w:r>
        <w:rPr>
          <w:color w:val="17365D"/>
          <w:sz w:val="24"/>
        </w:rPr>
        <w:t>after</w:t>
      </w:r>
      <w:r>
        <w:rPr>
          <w:color w:val="17365D"/>
          <w:spacing w:val="-2"/>
          <w:sz w:val="24"/>
        </w:rPr>
        <w:t xml:space="preserve"> </w:t>
      </w:r>
      <w:r>
        <w:rPr>
          <w:color w:val="17365D"/>
          <w:sz w:val="24"/>
        </w:rPr>
        <w:t>the</w:t>
      </w:r>
      <w:r>
        <w:rPr>
          <w:color w:val="17365D"/>
          <w:spacing w:val="-2"/>
          <w:sz w:val="24"/>
        </w:rPr>
        <w:t xml:space="preserve"> </w:t>
      </w:r>
      <w:r>
        <w:rPr>
          <w:color w:val="17365D"/>
          <w:sz w:val="24"/>
        </w:rPr>
        <w:t>closing date</w:t>
      </w:r>
    </w:p>
    <w:p>
      <w:pPr>
        <w:pStyle w:val="12"/>
        <w:numPr>
          <w:ilvl w:val="0"/>
          <w:numId w:val="4"/>
        </w:numPr>
        <w:tabs>
          <w:tab w:val="left" w:pos="1359"/>
          <w:tab w:val="left" w:pos="1360"/>
        </w:tabs>
        <w:spacing w:before="48" w:after="0" w:line="240" w:lineRule="auto"/>
        <w:ind w:left="1359" w:right="0" w:hanging="361"/>
        <w:jc w:val="left"/>
        <w:rPr>
          <w:sz w:val="24"/>
        </w:rPr>
      </w:pPr>
      <w:r>
        <w:rPr>
          <w:color w:val="17365D"/>
          <w:sz w:val="24"/>
        </w:rPr>
        <w:t>Applications</w:t>
      </w:r>
      <w:r>
        <w:rPr>
          <w:color w:val="17365D"/>
          <w:spacing w:val="-2"/>
          <w:sz w:val="24"/>
        </w:rPr>
        <w:t xml:space="preserve"> </w:t>
      </w:r>
      <w:r>
        <w:rPr>
          <w:color w:val="17365D"/>
          <w:sz w:val="24"/>
        </w:rPr>
        <w:t>not</w:t>
      </w:r>
      <w:r>
        <w:rPr>
          <w:color w:val="17365D"/>
          <w:spacing w:val="-2"/>
          <w:sz w:val="24"/>
        </w:rPr>
        <w:t xml:space="preserve"> </w:t>
      </w:r>
      <w:r>
        <w:rPr>
          <w:color w:val="17365D"/>
          <w:sz w:val="24"/>
        </w:rPr>
        <w:t>in</w:t>
      </w:r>
      <w:r>
        <w:rPr>
          <w:color w:val="17365D"/>
          <w:spacing w:val="-4"/>
          <w:sz w:val="24"/>
        </w:rPr>
        <w:t xml:space="preserve"> </w:t>
      </w:r>
      <w:r>
        <w:rPr>
          <w:color w:val="17365D"/>
          <w:sz w:val="24"/>
        </w:rPr>
        <w:t>prescribed format</w:t>
      </w:r>
    </w:p>
    <w:p>
      <w:pPr>
        <w:pStyle w:val="12"/>
        <w:numPr>
          <w:ilvl w:val="0"/>
          <w:numId w:val="4"/>
        </w:numPr>
        <w:tabs>
          <w:tab w:val="left" w:pos="1359"/>
          <w:tab w:val="left" w:pos="1360"/>
        </w:tabs>
        <w:spacing w:before="44" w:after="0" w:line="240" w:lineRule="auto"/>
        <w:ind w:left="1359" w:right="0" w:hanging="361"/>
        <w:jc w:val="left"/>
        <w:rPr>
          <w:sz w:val="24"/>
        </w:rPr>
      </w:pPr>
      <w:r>
        <w:rPr>
          <w:color w:val="17365D"/>
          <w:sz w:val="24"/>
        </w:rPr>
        <w:t>Candidates</w:t>
      </w:r>
      <w:r>
        <w:rPr>
          <w:color w:val="17365D"/>
          <w:spacing w:val="-5"/>
          <w:sz w:val="24"/>
        </w:rPr>
        <w:t xml:space="preserve"> </w:t>
      </w:r>
      <w:r>
        <w:rPr>
          <w:color w:val="17365D"/>
          <w:sz w:val="24"/>
        </w:rPr>
        <w:t>not</w:t>
      </w:r>
      <w:r>
        <w:rPr>
          <w:color w:val="17365D"/>
          <w:spacing w:val="-4"/>
          <w:sz w:val="24"/>
        </w:rPr>
        <w:t xml:space="preserve"> </w:t>
      </w:r>
      <w:r>
        <w:rPr>
          <w:color w:val="17365D"/>
          <w:sz w:val="24"/>
        </w:rPr>
        <w:t>having</w:t>
      </w:r>
      <w:r>
        <w:rPr>
          <w:color w:val="17365D"/>
          <w:spacing w:val="-4"/>
          <w:sz w:val="24"/>
        </w:rPr>
        <w:t xml:space="preserve"> </w:t>
      </w:r>
      <w:r>
        <w:rPr>
          <w:color w:val="17365D"/>
          <w:sz w:val="24"/>
        </w:rPr>
        <w:t>the</w:t>
      </w:r>
      <w:r>
        <w:rPr>
          <w:color w:val="17365D"/>
          <w:spacing w:val="-3"/>
          <w:sz w:val="24"/>
        </w:rPr>
        <w:t xml:space="preserve"> </w:t>
      </w:r>
      <w:r>
        <w:rPr>
          <w:color w:val="17365D"/>
          <w:sz w:val="24"/>
        </w:rPr>
        <w:t>required</w:t>
      </w:r>
      <w:r>
        <w:rPr>
          <w:color w:val="17365D"/>
          <w:spacing w:val="3"/>
          <w:sz w:val="24"/>
        </w:rPr>
        <w:t xml:space="preserve"> </w:t>
      </w:r>
      <w:r>
        <w:rPr>
          <w:color w:val="17365D"/>
          <w:sz w:val="24"/>
        </w:rPr>
        <w:t>qualifications</w:t>
      </w:r>
    </w:p>
    <w:p>
      <w:pPr>
        <w:pStyle w:val="12"/>
        <w:numPr>
          <w:ilvl w:val="0"/>
          <w:numId w:val="4"/>
        </w:numPr>
        <w:tabs>
          <w:tab w:val="left" w:pos="1359"/>
          <w:tab w:val="left" w:pos="1360"/>
        </w:tabs>
        <w:spacing w:before="65" w:after="0" w:line="240" w:lineRule="auto"/>
        <w:ind w:left="1359" w:right="0" w:hanging="361"/>
        <w:jc w:val="left"/>
        <w:rPr>
          <w:sz w:val="24"/>
        </w:rPr>
      </w:pPr>
      <w:r>
        <w:rPr>
          <w:color w:val="17365D"/>
          <w:sz w:val="24"/>
        </w:rPr>
        <w:t>Applications</w:t>
      </w:r>
      <w:r>
        <w:rPr>
          <w:color w:val="17365D"/>
          <w:spacing w:val="-3"/>
          <w:sz w:val="24"/>
        </w:rPr>
        <w:t xml:space="preserve"> </w:t>
      </w:r>
      <w:r>
        <w:rPr>
          <w:color w:val="17365D"/>
          <w:sz w:val="24"/>
        </w:rPr>
        <w:t>without</w:t>
      </w:r>
      <w:r>
        <w:rPr>
          <w:color w:val="17365D"/>
          <w:spacing w:val="-2"/>
          <w:sz w:val="24"/>
        </w:rPr>
        <w:t xml:space="preserve"> </w:t>
      </w:r>
      <w:r>
        <w:rPr>
          <w:color w:val="17365D"/>
          <w:sz w:val="24"/>
        </w:rPr>
        <w:t>latest</w:t>
      </w:r>
      <w:r>
        <w:rPr>
          <w:color w:val="17365D"/>
          <w:spacing w:val="-2"/>
          <w:sz w:val="24"/>
        </w:rPr>
        <w:t xml:space="preserve"> </w:t>
      </w:r>
      <w:r>
        <w:rPr>
          <w:color w:val="17365D"/>
          <w:sz w:val="24"/>
        </w:rPr>
        <w:t>photo</w:t>
      </w:r>
      <w:r>
        <w:rPr>
          <w:color w:val="17365D"/>
          <w:spacing w:val="-2"/>
          <w:sz w:val="24"/>
        </w:rPr>
        <w:t xml:space="preserve"> </w:t>
      </w:r>
      <w:r>
        <w:rPr>
          <w:color w:val="17365D"/>
          <w:sz w:val="24"/>
        </w:rPr>
        <w:t>not</w:t>
      </w:r>
      <w:r>
        <w:rPr>
          <w:color w:val="17365D"/>
          <w:spacing w:val="-3"/>
          <w:sz w:val="24"/>
        </w:rPr>
        <w:t xml:space="preserve"> </w:t>
      </w:r>
      <w:r>
        <w:rPr>
          <w:color w:val="17365D"/>
          <w:sz w:val="24"/>
        </w:rPr>
        <w:t>being</w:t>
      </w:r>
      <w:r>
        <w:rPr>
          <w:color w:val="17365D"/>
          <w:spacing w:val="-3"/>
          <w:sz w:val="24"/>
        </w:rPr>
        <w:t xml:space="preserve"> </w:t>
      </w:r>
      <w:r>
        <w:rPr>
          <w:color w:val="17365D"/>
          <w:sz w:val="24"/>
        </w:rPr>
        <w:t>pasted</w:t>
      </w:r>
      <w:r>
        <w:rPr>
          <w:color w:val="17365D"/>
          <w:spacing w:val="5"/>
          <w:sz w:val="24"/>
        </w:rPr>
        <w:t xml:space="preserve"> </w:t>
      </w:r>
      <w:r>
        <w:rPr>
          <w:color w:val="17365D"/>
          <w:sz w:val="24"/>
        </w:rPr>
        <w:t>in</w:t>
      </w:r>
      <w:r>
        <w:rPr>
          <w:color w:val="17365D"/>
          <w:spacing w:val="-5"/>
          <w:sz w:val="24"/>
        </w:rPr>
        <w:t xml:space="preserve"> </w:t>
      </w:r>
      <w:r>
        <w:rPr>
          <w:color w:val="17365D"/>
          <w:sz w:val="24"/>
        </w:rPr>
        <w:t>the</w:t>
      </w:r>
      <w:r>
        <w:rPr>
          <w:color w:val="17365D"/>
          <w:spacing w:val="-2"/>
          <w:sz w:val="24"/>
        </w:rPr>
        <w:t xml:space="preserve"> </w:t>
      </w:r>
      <w:r>
        <w:rPr>
          <w:color w:val="17365D"/>
          <w:sz w:val="24"/>
        </w:rPr>
        <w:t>provided</w:t>
      </w:r>
      <w:r>
        <w:rPr>
          <w:color w:val="17365D"/>
          <w:spacing w:val="-2"/>
          <w:sz w:val="24"/>
        </w:rPr>
        <w:t xml:space="preserve"> </w:t>
      </w:r>
      <w:r>
        <w:rPr>
          <w:color w:val="17365D"/>
          <w:sz w:val="24"/>
        </w:rPr>
        <w:t>space</w:t>
      </w:r>
    </w:p>
    <w:p>
      <w:pPr>
        <w:pStyle w:val="12"/>
        <w:numPr>
          <w:ilvl w:val="0"/>
          <w:numId w:val="4"/>
        </w:numPr>
        <w:tabs>
          <w:tab w:val="left" w:pos="1359"/>
          <w:tab w:val="left" w:pos="1360"/>
        </w:tabs>
        <w:spacing w:before="58" w:after="0" w:line="240" w:lineRule="auto"/>
        <w:ind w:left="1359" w:right="0" w:hanging="361"/>
        <w:jc w:val="left"/>
        <w:rPr>
          <w:sz w:val="24"/>
        </w:rPr>
      </w:pPr>
      <w:r>
        <w:rPr>
          <w:color w:val="17365D"/>
          <w:sz w:val="24"/>
        </w:rPr>
        <w:t>Applications</w:t>
      </w:r>
      <w:r>
        <w:rPr>
          <w:color w:val="17365D"/>
          <w:spacing w:val="-3"/>
          <w:sz w:val="24"/>
        </w:rPr>
        <w:t xml:space="preserve"> </w:t>
      </w:r>
      <w:r>
        <w:rPr>
          <w:color w:val="17365D"/>
          <w:sz w:val="24"/>
        </w:rPr>
        <w:t>without</w:t>
      </w:r>
      <w:r>
        <w:rPr>
          <w:color w:val="17365D"/>
          <w:spacing w:val="-2"/>
          <w:sz w:val="24"/>
        </w:rPr>
        <w:t xml:space="preserve"> </w:t>
      </w:r>
      <w:r>
        <w:rPr>
          <w:color w:val="17365D"/>
          <w:sz w:val="24"/>
        </w:rPr>
        <w:t>declaration</w:t>
      </w:r>
    </w:p>
    <w:p>
      <w:pPr>
        <w:pStyle w:val="12"/>
        <w:numPr>
          <w:ilvl w:val="0"/>
          <w:numId w:val="4"/>
        </w:numPr>
        <w:tabs>
          <w:tab w:val="left" w:pos="1359"/>
          <w:tab w:val="left" w:pos="1360"/>
        </w:tabs>
        <w:spacing w:before="50" w:after="0" w:line="240" w:lineRule="auto"/>
        <w:ind w:left="1359" w:right="0" w:hanging="361"/>
        <w:jc w:val="left"/>
        <w:rPr>
          <w:sz w:val="24"/>
        </w:rPr>
      </w:pPr>
      <w:r>
        <w:rPr>
          <w:color w:val="17365D"/>
          <w:sz w:val="24"/>
        </w:rPr>
        <w:t>Application</w:t>
      </w:r>
      <w:r>
        <w:rPr>
          <w:color w:val="17365D"/>
          <w:spacing w:val="-3"/>
          <w:sz w:val="24"/>
        </w:rPr>
        <w:t xml:space="preserve"> </w:t>
      </w:r>
      <w:r>
        <w:rPr>
          <w:color w:val="17365D"/>
          <w:sz w:val="24"/>
        </w:rPr>
        <w:t>without</w:t>
      </w:r>
      <w:r>
        <w:rPr>
          <w:color w:val="17365D"/>
          <w:spacing w:val="1"/>
          <w:sz w:val="24"/>
        </w:rPr>
        <w:t xml:space="preserve"> </w:t>
      </w:r>
      <w:r>
        <w:rPr>
          <w:color w:val="17365D"/>
          <w:sz w:val="24"/>
        </w:rPr>
        <w:t>signature</w:t>
      </w:r>
    </w:p>
    <w:p>
      <w:pPr>
        <w:pStyle w:val="12"/>
        <w:numPr>
          <w:ilvl w:val="0"/>
          <w:numId w:val="4"/>
        </w:numPr>
        <w:tabs>
          <w:tab w:val="left" w:pos="1359"/>
          <w:tab w:val="left" w:pos="1360"/>
        </w:tabs>
        <w:spacing w:before="48" w:after="0" w:line="240" w:lineRule="auto"/>
        <w:ind w:left="1359" w:right="0" w:hanging="361"/>
        <w:jc w:val="left"/>
        <w:rPr>
          <w:sz w:val="24"/>
        </w:rPr>
      </w:pPr>
      <w:r>
        <w:rPr>
          <w:color w:val="17365D"/>
          <w:sz w:val="24"/>
        </w:rPr>
        <w:t>Applications</w:t>
      </w:r>
      <w:r>
        <w:rPr>
          <w:color w:val="17365D"/>
          <w:spacing w:val="-5"/>
          <w:sz w:val="24"/>
        </w:rPr>
        <w:t xml:space="preserve"> </w:t>
      </w:r>
      <w:r>
        <w:rPr>
          <w:color w:val="17365D"/>
          <w:sz w:val="24"/>
        </w:rPr>
        <w:t>without</w:t>
      </w:r>
      <w:r>
        <w:rPr>
          <w:color w:val="17365D"/>
          <w:spacing w:val="-4"/>
          <w:sz w:val="24"/>
        </w:rPr>
        <w:t xml:space="preserve"> </w:t>
      </w:r>
      <w:r>
        <w:rPr>
          <w:color w:val="17365D"/>
          <w:sz w:val="24"/>
        </w:rPr>
        <w:t>supporting</w:t>
      </w:r>
      <w:r>
        <w:rPr>
          <w:color w:val="17365D"/>
          <w:spacing w:val="-2"/>
          <w:sz w:val="24"/>
        </w:rPr>
        <w:t xml:space="preserve"> </w:t>
      </w:r>
      <w:r>
        <w:rPr>
          <w:color w:val="17365D"/>
          <w:sz w:val="24"/>
        </w:rPr>
        <w:t>documents</w:t>
      </w:r>
    </w:p>
    <w:p>
      <w:pPr>
        <w:pStyle w:val="12"/>
        <w:numPr>
          <w:ilvl w:val="0"/>
          <w:numId w:val="4"/>
        </w:numPr>
        <w:tabs>
          <w:tab w:val="left" w:pos="1359"/>
          <w:tab w:val="left" w:pos="1360"/>
        </w:tabs>
        <w:spacing w:before="60" w:after="0" w:line="240" w:lineRule="auto"/>
        <w:ind w:left="1359" w:right="0" w:hanging="361"/>
        <w:jc w:val="left"/>
        <w:rPr>
          <w:sz w:val="24"/>
        </w:rPr>
      </w:pPr>
      <w:r>
        <w:rPr>
          <w:color w:val="17365D"/>
          <w:sz w:val="24"/>
        </w:rPr>
        <w:t>Applications,</w:t>
      </w:r>
      <w:r>
        <w:rPr>
          <w:color w:val="17365D"/>
          <w:spacing w:val="-2"/>
          <w:sz w:val="24"/>
        </w:rPr>
        <w:t xml:space="preserve"> </w:t>
      </w:r>
      <w:r>
        <w:rPr>
          <w:color w:val="17365D"/>
          <w:sz w:val="24"/>
        </w:rPr>
        <w:t>which</w:t>
      </w:r>
      <w:r>
        <w:rPr>
          <w:color w:val="17365D"/>
          <w:spacing w:val="-2"/>
          <w:sz w:val="24"/>
        </w:rPr>
        <w:t xml:space="preserve"> </w:t>
      </w:r>
      <w:r>
        <w:rPr>
          <w:color w:val="17365D"/>
          <w:sz w:val="24"/>
        </w:rPr>
        <w:t>are</w:t>
      </w:r>
      <w:r>
        <w:rPr>
          <w:color w:val="17365D"/>
          <w:spacing w:val="-5"/>
          <w:sz w:val="24"/>
        </w:rPr>
        <w:t xml:space="preserve"> </w:t>
      </w:r>
      <w:r>
        <w:rPr>
          <w:color w:val="17365D"/>
          <w:sz w:val="24"/>
        </w:rPr>
        <w:t>incomplete/illegible</w:t>
      </w:r>
      <w:r>
        <w:rPr>
          <w:color w:val="17365D"/>
          <w:spacing w:val="-2"/>
          <w:sz w:val="24"/>
        </w:rPr>
        <w:t xml:space="preserve"> </w:t>
      </w:r>
      <w:r>
        <w:rPr>
          <w:color w:val="17365D"/>
          <w:sz w:val="24"/>
        </w:rPr>
        <w:t>in</w:t>
      </w:r>
      <w:r>
        <w:rPr>
          <w:color w:val="17365D"/>
          <w:spacing w:val="-4"/>
          <w:sz w:val="24"/>
        </w:rPr>
        <w:t xml:space="preserve"> </w:t>
      </w:r>
      <w:r>
        <w:rPr>
          <w:color w:val="17365D"/>
          <w:sz w:val="24"/>
        </w:rPr>
        <w:t>any</w:t>
      </w:r>
      <w:r>
        <w:rPr>
          <w:color w:val="17365D"/>
          <w:spacing w:val="1"/>
          <w:sz w:val="24"/>
        </w:rPr>
        <w:t xml:space="preserve"> </w:t>
      </w:r>
      <w:r>
        <w:rPr>
          <w:color w:val="17365D"/>
          <w:sz w:val="24"/>
        </w:rPr>
        <w:t>manner</w:t>
      </w:r>
    </w:p>
    <w:p>
      <w:pPr>
        <w:pStyle w:val="12"/>
        <w:numPr>
          <w:ilvl w:val="0"/>
          <w:numId w:val="4"/>
        </w:numPr>
        <w:tabs>
          <w:tab w:val="left" w:pos="1359"/>
          <w:tab w:val="left" w:pos="1360"/>
          <w:tab w:val="left" w:pos="3160"/>
          <w:tab w:val="left" w:pos="4600"/>
          <w:tab w:val="left" w:pos="5320"/>
          <w:tab w:val="left" w:pos="6760"/>
          <w:tab w:val="left" w:pos="8201"/>
          <w:tab w:val="left" w:pos="8921"/>
        </w:tabs>
        <w:spacing w:before="57" w:after="0" w:line="232" w:lineRule="auto"/>
        <w:ind w:left="1359" w:right="822" w:hanging="360"/>
        <w:jc w:val="left"/>
        <w:rPr>
          <w:sz w:val="24"/>
        </w:rPr>
      </w:pPr>
      <w:r>
        <w:rPr>
          <w:color w:val="17365D"/>
          <w:sz w:val="24"/>
        </w:rPr>
        <w:t>Applications</w:t>
      </w:r>
      <w:r>
        <w:rPr>
          <w:color w:val="17365D"/>
          <w:sz w:val="24"/>
        </w:rPr>
        <w:tab/>
      </w:r>
      <w:r>
        <w:rPr>
          <w:color w:val="17365D"/>
          <w:sz w:val="24"/>
        </w:rPr>
        <w:t>without</w:t>
      </w:r>
      <w:r>
        <w:rPr>
          <w:color w:val="17365D"/>
          <w:sz w:val="24"/>
        </w:rPr>
        <w:tab/>
      </w:r>
      <w:r>
        <w:rPr>
          <w:color w:val="17365D"/>
          <w:sz w:val="24"/>
        </w:rPr>
        <w:t>the</w:t>
      </w:r>
      <w:r>
        <w:rPr>
          <w:color w:val="17365D"/>
          <w:sz w:val="24"/>
        </w:rPr>
        <w:tab/>
      </w:r>
      <w:r>
        <w:rPr>
          <w:color w:val="17365D"/>
          <w:sz w:val="24"/>
        </w:rPr>
        <w:t>prescribed</w:t>
      </w:r>
      <w:r>
        <w:rPr>
          <w:color w:val="17365D"/>
          <w:sz w:val="24"/>
        </w:rPr>
        <w:tab/>
      </w:r>
      <w:r>
        <w:rPr>
          <w:color w:val="17365D"/>
          <w:sz w:val="24"/>
        </w:rPr>
        <w:t>Application</w:t>
      </w:r>
      <w:r>
        <w:rPr>
          <w:color w:val="17365D"/>
          <w:sz w:val="24"/>
        </w:rPr>
        <w:tab/>
      </w:r>
      <w:r>
        <w:rPr>
          <w:color w:val="17365D"/>
          <w:sz w:val="24"/>
        </w:rPr>
        <w:t>Fee</w:t>
      </w:r>
      <w:r>
        <w:rPr>
          <w:color w:val="17365D"/>
          <w:sz w:val="24"/>
        </w:rPr>
        <w:tab/>
      </w:r>
      <w:r>
        <w:rPr>
          <w:color w:val="17365D"/>
          <w:spacing w:val="-2"/>
          <w:sz w:val="24"/>
        </w:rPr>
        <w:t>(as</w:t>
      </w:r>
      <w:r>
        <w:rPr>
          <w:color w:val="17365D"/>
          <w:spacing w:val="-64"/>
          <w:sz w:val="24"/>
        </w:rPr>
        <w:t xml:space="preserve"> </w:t>
      </w:r>
      <w:r>
        <w:rPr>
          <w:color w:val="17365D"/>
          <w:sz w:val="24"/>
        </w:rPr>
        <w:t>applicable)</w:t>
      </w:r>
    </w:p>
    <w:p>
      <w:pPr>
        <w:pStyle w:val="12"/>
        <w:numPr>
          <w:ilvl w:val="0"/>
          <w:numId w:val="4"/>
        </w:numPr>
        <w:tabs>
          <w:tab w:val="left" w:pos="1359"/>
          <w:tab w:val="left" w:pos="1360"/>
        </w:tabs>
        <w:spacing w:before="58" w:after="0" w:line="240" w:lineRule="auto"/>
        <w:ind w:left="1359" w:right="0" w:hanging="361"/>
        <w:jc w:val="left"/>
        <w:rPr>
          <w:sz w:val="24"/>
        </w:rPr>
      </w:pPr>
      <w:r>
        <w:rPr>
          <w:color w:val="17365D"/>
          <w:sz w:val="24"/>
        </w:rPr>
        <w:t>Application</w:t>
      </w:r>
      <w:r>
        <w:rPr>
          <w:color w:val="17365D"/>
          <w:spacing w:val="-2"/>
          <w:sz w:val="24"/>
        </w:rPr>
        <w:t xml:space="preserve"> </w:t>
      </w:r>
      <w:r>
        <w:rPr>
          <w:color w:val="17365D"/>
          <w:sz w:val="24"/>
        </w:rPr>
        <w:t>on</w:t>
      </w:r>
      <w:r>
        <w:rPr>
          <w:color w:val="17365D"/>
          <w:spacing w:val="-2"/>
          <w:sz w:val="24"/>
        </w:rPr>
        <w:t xml:space="preserve"> </w:t>
      </w:r>
      <w:r>
        <w:rPr>
          <w:color w:val="17365D"/>
          <w:sz w:val="24"/>
        </w:rPr>
        <w:t>another</w:t>
      </w:r>
      <w:r>
        <w:rPr>
          <w:color w:val="17365D"/>
          <w:spacing w:val="-4"/>
          <w:sz w:val="24"/>
        </w:rPr>
        <w:t xml:space="preserve"> </w:t>
      </w:r>
      <w:r>
        <w:rPr>
          <w:color w:val="17365D"/>
          <w:sz w:val="24"/>
        </w:rPr>
        <w:t>format</w:t>
      </w:r>
      <w:r>
        <w:rPr>
          <w:color w:val="17365D"/>
          <w:spacing w:val="-2"/>
          <w:sz w:val="24"/>
        </w:rPr>
        <w:t xml:space="preserve"> </w:t>
      </w:r>
      <w:r>
        <w:rPr>
          <w:color w:val="17365D"/>
          <w:sz w:val="24"/>
        </w:rPr>
        <w:t>not</w:t>
      </w:r>
      <w:r>
        <w:rPr>
          <w:color w:val="17365D"/>
          <w:spacing w:val="-2"/>
          <w:sz w:val="24"/>
        </w:rPr>
        <w:t xml:space="preserve"> </w:t>
      </w:r>
      <w:r>
        <w:rPr>
          <w:color w:val="17365D"/>
          <w:sz w:val="24"/>
        </w:rPr>
        <w:t>prescribed</w:t>
      </w:r>
      <w:r>
        <w:rPr>
          <w:color w:val="17365D"/>
          <w:spacing w:val="-3"/>
          <w:sz w:val="24"/>
        </w:rPr>
        <w:t xml:space="preserve"> </w:t>
      </w:r>
      <w:r>
        <w:rPr>
          <w:color w:val="17365D"/>
          <w:sz w:val="24"/>
        </w:rPr>
        <w:t>by</w:t>
      </w:r>
      <w:r>
        <w:rPr>
          <w:color w:val="17365D"/>
          <w:spacing w:val="1"/>
          <w:sz w:val="24"/>
        </w:rPr>
        <w:t xml:space="preserve"> </w:t>
      </w:r>
      <w:r>
        <w:rPr>
          <w:color w:val="17365D"/>
          <w:sz w:val="24"/>
        </w:rPr>
        <w:t>AIIA</w:t>
      </w:r>
    </w:p>
    <w:p>
      <w:pPr>
        <w:spacing w:after="0" w:line="240" w:lineRule="auto"/>
        <w:jc w:val="left"/>
        <w:rPr>
          <w:sz w:val="24"/>
        </w:rPr>
        <w:sectPr>
          <w:headerReference r:id="rId11" w:type="default"/>
          <w:footerReference r:id="rId12" w:type="default"/>
          <w:pgSz w:w="11900" w:h="16850"/>
          <w:pgMar w:top="1980" w:right="820" w:bottom="900" w:left="1000" w:header="183" w:footer="706" w:gutter="0"/>
          <w:cols w:space="720" w:num="1"/>
        </w:sectPr>
      </w:pPr>
    </w:p>
    <w:p>
      <w:pPr>
        <w:pStyle w:val="9"/>
        <w:spacing w:before="3"/>
        <w:rPr>
          <w:sz w:val="23"/>
        </w:rPr>
      </w:pPr>
    </w:p>
    <w:p>
      <w:pPr>
        <w:pStyle w:val="4"/>
        <w:spacing w:before="92"/>
      </w:pPr>
      <w:r>
        <w:rPr>
          <w:color w:val="933634"/>
        </w:rPr>
        <w:t>Last</w:t>
      </w:r>
      <w:r>
        <w:rPr>
          <w:color w:val="933634"/>
          <w:spacing w:val="-3"/>
        </w:rPr>
        <w:t xml:space="preserve"> </w:t>
      </w:r>
      <w:r>
        <w:rPr>
          <w:color w:val="933634"/>
        </w:rPr>
        <w:t>Date</w:t>
      </w:r>
      <w:r>
        <w:rPr>
          <w:color w:val="933634"/>
          <w:spacing w:val="-2"/>
        </w:rPr>
        <w:t xml:space="preserve"> </w:t>
      </w:r>
      <w:r>
        <w:rPr>
          <w:color w:val="933634"/>
        </w:rPr>
        <w:t>of</w:t>
      </w:r>
      <w:r>
        <w:rPr>
          <w:color w:val="933634"/>
          <w:spacing w:val="-4"/>
        </w:rPr>
        <w:t xml:space="preserve"> </w:t>
      </w:r>
      <w:r>
        <w:rPr>
          <w:color w:val="933634"/>
        </w:rPr>
        <w:t>receiving</w:t>
      </w:r>
      <w:r>
        <w:rPr>
          <w:color w:val="933634"/>
          <w:spacing w:val="-1"/>
        </w:rPr>
        <w:t xml:space="preserve"> </w:t>
      </w:r>
      <w:r>
        <w:rPr>
          <w:color w:val="933634"/>
        </w:rPr>
        <w:t>application:</w:t>
      </w:r>
    </w:p>
    <w:p>
      <w:pPr>
        <w:pStyle w:val="9"/>
        <w:spacing w:before="9"/>
        <w:rPr>
          <w:rFonts w:ascii="Arial"/>
          <w:b/>
        </w:rPr>
      </w:pPr>
    </w:p>
    <w:p>
      <w:pPr>
        <w:spacing w:before="0"/>
        <w:ind w:left="440" w:right="0" w:firstLine="0"/>
        <w:jc w:val="left"/>
        <w:rPr>
          <w:rFonts w:ascii="Arial" w:hAnsi="Arial"/>
          <w:b/>
          <w:sz w:val="28"/>
        </w:rPr>
      </w:pPr>
      <w:r>
        <w:rPr>
          <w:color w:val="17365D"/>
          <w:spacing w:val="-1"/>
          <w:sz w:val="24"/>
        </w:rPr>
        <w:t>The last</w:t>
      </w:r>
      <w:r>
        <w:rPr>
          <w:color w:val="17365D"/>
          <w:spacing w:val="-3"/>
          <w:sz w:val="24"/>
        </w:rPr>
        <w:t xml:space="preserve"> </w:t>
      </w:r>
      <w:r>
        <w:rPr>
          <w:color w:val="17365D"/>
          <w:spacing w:val="-1"/>
          <w:sz w:val="24"/>
        </w:rPr>
        <w:t>date</w:t>
      </w:r>
      <w:r>
        <w:rPr>
          <w:color w:val="17365D"/>
          <w:spacing w:val="-3"/>
          <w:sz w:val="24"/>
        </w:rPr>
        <w:t xml:space="preserve"> </w:t>
      </w:r>
      <w:r>
        <w:rPr>
          <w:color w:val="17365D"/>
          <w:spacing w:val="-1"/>
          <w:sz w:val="24"/>
        </w:rPr>
        <w:t xml:space="preserve">for </w:t>
      </w:r>
      <w:r>
        <w:rPr>
          <w:color w:val="17365D"/>
          <w:sz w:val="24"/>
        </w:rPr>
        <w:t>receiving</w:t>
      </w:r>
      <w:r>
        <w:rPr>
          <w:color w:val="17365D"/>
          <w:spacing w:val="-2"/>
          <w:sz w:val="24"/>
        </w:rPr>
        <w:t xml:space="preserve"> </w:t>
      </w:r>
      <w:r>
        <w:rPr>
          <w:color w:val="17365D"/>
          <w:sz w:val="24"/>
        </w:rPr>
        <w:t>completed</w:t>
      </w:r>
      <w:r>
        <w:rPr>
          <w:color w:val="17365D"/>
          <w:spacing w:val="-2"/>
          <w:sz w:val="24"/>
        </w:rPr>
        <w:t xml:space="preserve"> </w:t>
      </w:r>
      <w:r>
        <w:rPr>
          <w:color w:val="17365D"/>
          <w:sz w:val="24"/>
        </w:rPr>
        <w:t>Application</w:t>
      </w:r>
      <w:r>
        <w:rPr>
          <w:color w:val="17365D"/>
          <w:spacing w:val="5"/>
          <w:sz w:val="24"/>
        </w:rPr>
        <w:t xml:space="preserve"> </w:t>
      </w:r>
      <w:r>
        <w:rPr>
          <w:color w:val="17365D"/>
          <w:sz w:val="24"/>
        </w:rPr>
        <w:t>–</w:t>
      </w:r>
      <w:r>
        <w:rPr>
          <w:color w:val="17365D"/>
          <w:spacing w:val="-17"/>
          <w:sz w:val="24"/>
        </w:rPr>
        <w:t xml:space="preserve"> </w:t>
      </w:r>
      <w:r>
        <w:rPr>
          <w:rFonts w:hint="default" w:ascii="Arial" w:hAnsi="Arial"/>
          <w:b/>
          <w:color w:val="933634"/>
          <w:sz w:val="28"/>
          <w:vertAlign w:val="baseline"/>
          <w:lang w:val="en-US"/>
        </w:rPr>
        <w:t>15</w:t>
      </w:r>
      <w:r>
        <w:rPr>
          <w:rFonts w:hint="default" w:ascii="Arial" w:hAnsi="Arial"/>
          <w:b/>
          <w:color w:val="933634"/>
          <w:sz w:val="28"/>
          <w:vertAlign w:val="superscript"/>
          <w:lang w:val="en-US"/>
        </w:rPr>
        <w:t>th</w:t>
      </w:r>
      <w:r>
        <w:rPr>
          <w:rFonts w:hint="default" w:ascii="Arial" w:hAnsi="Arial"/>
          <w:b/>
          <w:color w:val="933634"/>
          <w:sz w:val="28"/>
          <w:vertAlign w:val="baseline"/>
          <w:lang w:val="en-US"/>
        </w:rPr>
        <w:t xml:space="preserve"> April</w:t>
      </w:r>
      <w:r>
        <w:rPr>
          <w:rFonts w:ascii="Arial" w:hAnsi="Arial"/>
          <w:b/>
          <w:color w:val="933634"/>
          <w:spacing w:val="2"/>
          <w:sz w:val="28"/>
          <w:vertAlign w:val="baseline"/>
        </w:rPr>
        <w:t xml:space="preserve"> </w:t>
      </w:r>
      <w:r>
        <w:rPr>
          <w:rFonts w:ascii="Arial" w:hAnsi="Arial"/>
          <w:b/>
          <w:color w:val="933634"/>
          <w:sz w:val="28"/>
          <w:vertAlign w:val="baseline"/>
        </w:rPr>
        <w:t>202</w:t>
      </w:r>
      <w:r>
        <w:rPr>
          <w:rFonts w:hint="default" w:ascii="Arial" w:hAnsi="Arial"/>
          <w:b/>
          <w:color w:val="933634"/>
          <w:sz w:val="28"/>
          <w:vertAlign w:val="baseline"/>
          <w:lang w:val="en-US"/>
        </w:rPr>
        <w:t>3</w:t>
      </w:r>
      <w:r>
        <w:rPr>
          <w:rFonts w:ascii="Arial" w:hAnsi="Arial"/>
          <w:b/>
          <w:color w:val="933634"/>
          <w:sz w:val="28"/>
          <w:vertAlign w:val="baseline"/>
        </w:rPr>
        <w:t>.</w:t>
      </w:r>
    </w:p>
    <w:p>
      <w:pPr>
        <w:pStyle w:val="9"/>
        <w:spacing w:before="3"/>
        <w:rPr>
          <w:rFonts w:ascii="Arial"/>
          <w:b/>
          <w:sz w:val="28"/>
        </w:rPr>
      </w:pPr>
    </w:p>
    <w:p>
      <w:pPr>
        <w:pStyle w:val="9"/>
        <w:spacing w:line="242" w:lineRule="auto"/>
        <w:ind w:left="440" w:right="165"/>
      </w:pPr>
      <w:r>
        <w:rPr>
          <w:color w:val="17365D"/>
        </w:rPr>
        <w:t>In</w:t>
      </w:r>
      <w:r>
        <w:rPr>
          <w:color w:val="17365D"/>
          <w:spacing w:val="-1"/>
        </w:rPr>
        <w:t xml:space="preserve"> </w:t>
      </w:r>
      <w:r>
        <w:rPr>
          <w:color w:val="17365D"/>
        </w:rPr>
        <w:t>case</w:t>
      </w:r>
      <w:r>
        <w:rPr>
          <w:color w:val="17365D"/>
          <w:spacing w:val="-2"/>
        </w:rPr>
        <w:t xml:space="preserve"> </w:t>
      </w:r>
      <w:r>
        <w:rPr>
          <w:color w:val="17365D"/>
        </w:rPr>
        <w:t>the</w:t>
      </w:r>
      <w:r>
        <w:rPr>
          <w:color w:val="17365D"/>
          <w:spacing w:val="-2"/>
        </w:rPr>
        <w:t xml:space="preserve"> </w:t>
      </w:r>
      <w:r>
        <w:rPr>
          <w:color w:val="17365D"/>
        </w:rPr>
        <w:t>last</w:t>
      </w:r>
      <w:r>
        <w:rPr>
          <w:color w:val="17365D"/>
          <w:spacing w:val="-4"/>
        </w:rPr>
        <w:t xml:space="preserve"> </w:t>
      </w:r>
      <w:r>
        <w:rPr>
          <w:color w:val="17365D"/>
        </w:rPr>
        <w:t>date</w:t>
      </w:r>
      <w:r>
        <w:rPr>
          <w:color w:val="17365D"/>
          <w:spacing w:val="-3"/>
        </w:rPr>
        <w:t xml:space="preserve"> </w:t>
      </w:r>
      <w:r>
        <w:rPr>
          <w:color w:val="17365D"/>
        </w:rPr>
        <w:t>and</w:t>
      </w:r>
      <w:r>
        <w:rPr>
          <w:color w:val="17365D"/>
          <w:spacing w:val="-2"/>
        </w:rPr>
        <w:t xml:space="preserve"> </w:t>
      </w:r>
      <w:r>
        <w:rPr>
          <w:color w:val="17365D"/>
        </w:rPr>
        <w:t>receipt</w:t>
      </w:r>
      <w:r>
        <w:rPr>
          <w:color w:val="17365D"/>
          <w:spacing w:val="2"/>
        </w:rPr>
        <w:t xml:space="preserve"> </w:t>
      </w:r>
      <w:r>
        <w:rPr>
          <w:color w:val="17365D"/>
        </w:rPr>
        <w:t>of</w:t>
      </w:r>
      <w:r>
        <w:rPr>
          <w:color w:val="17365D"/>
          <w:spacing w:val="-2"/>
        </w:rPr>
        <w:t xml:space="preserve"> </w:t>
      </w:r>
      <w:r>
        <w:rPr>
          <w:color w:val="17365D"/>
        </w:rPr>
        <w:t>application</w:t>
      </w:r>
      <w:r>
        <w:rPr>
          <w:color w:val="17365D"/>
          <w:spacing w:val="-2"/>
        </w:rPr>
        <w:t xml:space="preserve"> </w:t>
      </w:r>
      <w:r>
        <w:rPr>
          <w:color w:val="17365D"/>
        </w:rPr>
        <w:t>is</w:t>
      </w:r>
      <w:r>
        <w:rPr>
          <w:color w:val="17365D"/>
          <w:spacing w:val="-2"/>
        </w:rPr>
        <w:t xml:space="preserve"> </w:t>
      </w:r>
      <w:r>
        <w:rPr>
          <w:color w:val="17365D"/>
        </w:rPr>
        <w:t>declared</w:t>
      </w:r>
      <w:r>
        <w:rPr>
          <w:color w:val="17365D"/>
          <w:spacing w:val="-3"/>
        </w:rPr>
        <w:t xml:space="preserve"> </w:t>
      </w:r>
      <w:r>
        <w:rPr>
          <w:color w:val="17365D"/>
        </w:rPr>
        <w:t>holiday</w:t>
      </w:r>
      <w:r>
        <w:rPr>
          <w:color w:val="17365D"/>
          <w:spacing w:val="-4"/>
        </w:rPr>
        <w:t xml:space="preserve"> </w:t>
      </w:r>
      <w:r>
        <w:rPr>
          <w:color w:val="17365D"/>
        </w:rPr>
        <w:t>the</w:t>
      </w:r>
      <w:r>
        <w:rPr>
          <w:color w:val="17365D"/>
          <w:spacing w:val="-2"/>
        </w:rPr>
        <w:t xml:space="preserve"> </w:t>
      </w:r>
      <w:r>
        <w:rPr>
          <w:color w:val="17365D"/>
        </w:rPr>
        <w:t>date</w:t>
      </w:r>
      <w:r>
        <w:rPr>
          <w:color w:val="17365D"/>
          <w:spacing w:val="-3"/>
        </w:rPr>
        <w:t xml:space="preserve"> </w:t>
      </w:r>
      <w:r>
        <w:rPr>
          <w:color w:val="17365D"/>
        </w:rPr>
        <w:t>of receipt</w:t>
      </w:r>
      <w:r>
        <w:rPr>
          <w:color w:val="17365D"/>
          <w:spacing w:val="-2"/>
        </w:rPr>
        <w:t xml:space="preserve"> </w:t>
      </w:r>
      <w:r>
        <w:rPr>
          <w:color w:val="17365D"/>
        </w:rPr>
        <w:t>of</w:t>
      </w:r>
      <w:r>
        <w:rPr>
          <w:color w:val="17365D"/>
          <w:spacing w:val="-64"/>
        </w:rPr>
        <w:t xml:space="preserve"> </w:t>
      </w:r>
      <w:r>
        <w:rPr>
          <w:color w:val="17365D"/>
        </w:rPr>
        <w:t>the</w:t>
      </w:r>
      <w:r>
        <w:rPr>
          <w:color w:val="17365D"/>
          <w:spacing w:val="-3"/>
        </w:rPr>
        <w:t xml:space="preserve"> </w:t>
      </w:r>
      <w:r>
        <w:rPr>
          <w:color w:val="17365D"/>
        </w:rPr>
        <w:t>application will be</w:t>
      </w:r>
      <w:r>
        <w:rPr>
          <w:color w:val="17365D"/>
          <w:spacing w:val="-3"/>
        </w:rPr>
        <w:t xml:space="preserve"> </w:t>
      </w:r>
      <w:r>
        <w:rPr>
          <w:color w:val="17365D"/>
        </w:rPr>
        <w:t>considered as</w:t>
      </w:r>
      <w:r>
        <w:rPr>
          <w:color w:val="17365D"/>
          <w:spacing w:val="-3"/>
        </w:rPr>
        <w:t xml:space="preserve"> </w:t>
      </w:r>
      <w:r>
        <w:rPr>
          <w:color w:val="17365D"/>
        </w:rPr>
        <w:t>next</w:t>
      </w:r>
      <w:r>
        <w:rPr>
          <w:color w:val="17365D"/>
          <w:spacing w:val="-1"/>
        </w:rPr>
        <w:t xml:space="preserve"> </w:t>
      </w:r>
      <w:r>
        <w:rPr>
          <w:color w:val="17365D"/>
        </w:rPr>
        <w:t>working</w:t>
      </w:r>
      <w:r>
        <w:rPr>
          <w:color w:val="17365D"/>
          <w:spacing w:val="-2"/>
        </w:rPr>
        <w:t xml:space="preserve"> </w:t>
      </w:r>
      <w:r>
        <w:rPr>
          <w:color w:val="17365D"/>
        </w:rPr>
        <w:t>day.</w:t>
      </w:r>
    </w:p>
    <w:p>
      <w:pPr>
        <w:pStyle w:val="9"/>
        <w:rPr>
          <w:sz w:val="20"/>
        </w:rPr>
      </w:pPr>
    </w:p>
    <w:p>
      <w:pPr>
        <w:pStyle w:val="9"/>
        <w:rPr>
          <w:sz w:val="20"/>
        </w:rPr>
      </w:pPr>
    </w:p>
    <w:p>
      <w:pPr>
        <w:pStyle w:val="9"/>
        <w:spacing w:before="1"/>
        <w:rPr>
          <w:sz w:val="29"/>
        </w:rPr>
      </w:pPr>
    </w:p>
    <w:p>
      <w:pPr>
        <w:pStyle w:val="9"/>
        <w:rPr>
          <w:sz w:val="20"/>
        </w:rPr>
      </w:pPr>
    </w:p>
    <w:p>
      <w:pPr>
        <w:pStyle w:val="9"/>
        <w:spacing w:before="8"/>
        <w:rPr>
          <w:sz w:val="29"/>
        </w:rPr>
      </w:pPr>
    </w:p>
    <w:p>
      <w:pPr>
        <w:pStyle w:val="6"/>
        <w:spacing w:before="93"/>
        <w:ind w:left="2505"/>
      </w:pPr>
      <w:r>
        <w:rPr>
          <w:color w:val="424242"/>
          <w:u w:val="thick" w:color="424242"/>
        </w:rPr>
        <w:t>FEE STRUCTURE</w:t>
      </w:r>
      <w:r>
        <w:rPr>
          <w:color w:val="424242"/>
          <w:spacing w:val="-1"/>
          <w:u w:val="thick" w:color="424242"/>
        </w:rPr>
        <w:t xml:space="preserve"> </w:t>
      </w:r>
      <w:r>
        <w:rPr>
          <w:color w:val="424242"/>
          <w:u w:val="thick" w:color="424242"/>
        </w:rPr>
        <w:t>FOR</w:t>
      </w:r>
      <w:r>
        <w:rPr>
          <w:color w:val="424242"/>
          <w:spacing w:val="-1"/>
          <w:u w:val="thick" w:color="424242"/>
        </w:rPr>
        <w:t xml:space="preserve"> </w:t>
      </w:r>
      <w:r>
        <w:rPr>
          <w:color w:val="424242"/>
          <w:u w:val="thick" w:color="424242"/>
        </w:rPr>
        <w:t>THE</w:t>
      </w:r>
      <w:r>
        <w:rPr>
          <w:color w:val="424242"/>
          <w:spacing w:val="-1"/>
          <w:u w:val="thick" w:color="424242"/>
        </w:rPr>
        <w:t xml:space="preserve"> </w:t>
      </w:r>
      <w:r>
        <w:rPr>
          <w:color w:val="424242"/>
          <w:u w:val="thick" w:color="424242"/>
        </w:rPr>
        <w:t>COURSE</w:t>
      </w:r>
    </w:p>
    <w:p>
      <w:pPr>
        <w:pStyle w:val="9"/>
        <w:spacing w:before="2"/>
        <w:rPr>
          <w:rFonts w:ascii="Arial"/>
          <w:b/>
        </w:rPr>
      </w:pPr>
    </w:p>
    <w:tbl>
      <w:tblPr>
        <w:tblStyle w:val="8"/>
        <w:tblW w:w="0" w:type="auto"/>
        <w:tblInd w:w="37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13"/>
        <w:gridCol w:w="31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</w:trPr>
        <w:tc>
          <w:tcPr>
            <w:tcW w:w="9165" w:type="dxa"/>
            <w:gridSpan w:val="2"/>
            <w:shd w:val="clear" w:color="auto" w:fill="622322"/>
          </w:tcPr>
          <w:p>
            <w:pPr>
              <w:pStyle w:val="13"/>
              <w:spacing w:before="115"/>
              <w:ind w:left="1593" w:right="201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Course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fee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–</w:t>
            </w:r>
            <w:r>
              <w:rPr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Indian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Nationals</w:t>
            </w:r>
            <w:r>
              <w:rPr>
                <w:b/>
                <w:color w:val="FFFFFF"/>
                <w:spacing w:val="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(In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Indian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Rupees)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6013" w:type="dxa"/>
            <w:shd w:val="clear" w:color="auto" w:fill="D9D9D9"/>
          </w:tcPr>
          <w:p>
            <w:pPr>
              <w:pStyle w:val="13"/>
              <w:spacing w:before="6"/>
              <w:rPr>
                <w:b/>
                <w:sz w:val="22"/>
              </w:rPr>
            </w:pPr>
          </w:p>
          <w:p>
            <w:pPr>
              <w:pStyle w:val="13"/>
              <w:ind w:left="1441" w:right="1432"/>
              <w:jc w:val="center"/>
              <w:rPr>
                <w:b/>
                <w:sz w:val="22"/>
              </w:rPr>
            </w:pPr>
            <w:r>
              <w:rPr>
                <w:b/>
                <w:color w:val="424242"/>
                <w:sz w:val="22"/>
              </w:rPr>
              <w:t>Admission</w:t>
            </w:r>
            <w:r>
              <w:rPr>
                <w:b/>
                <w:color w:val="424242"/>
                <w:spacing w:val="-2"/>
                <w:sz w:val="22"/>
              </w:rPr>
              <w:t xml:space="preserve"> </w:t>
            </w:r>
            <w:r>
              <w:rPr>
                <w:b/>
                <w:color w:val="424242"/>
                <w:sz w:val="22"/>
              </w:rPr>
              <w:t>Fee</w:t>
            </w:r>
          </w:p>
        </w:tc>
        <w:tc>
          <w:tcPr>
            <w:tcW w:w="3152" w:type="dxa"/>
          </w:tcPr>
          <w:p>
            <w:pPr>
              <w:pStyle w:val="13"/>
              <w:spacing w:before="6"/>
              <w:rPr>
                <w:b/>
                <w:sz w:val="22"/>
              </w:rPr>
            </w:pPr>
          </w:p>
          <w:p>
            <w:pPr>
              <w:pStyle w:val="13"/>
              <w:ind w:left="962" w:right="952"/>
              <w:jc w:val="center"/>
              <w:rPr>
                <w:rFonts w:ascii="Arial MT"/>
                <w:sz w:val="22"/>
              </w:rPr>
            </w:pPr>
            <w:r>
              <w:rPr>
                <w:rFonts w:ascii="Arial MT"/>
                <w:color w:val="424242"/>
                <w:sz w:val="22"/>
              </w:rPr>
              <w:t>Rs10000.00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6013" w:type="dxa"/>
            <w:shd w:val="clear" w:color="auto" w:fill="D9D9D9"/>
          </w:tcPr>
          <w:p>
            <w:pPr>
              <w:pStyle w:val="13"/>
              <w:spacing w:before="6"/>
              <w:rPr>
                <w:b/>
                <w:sz w:val="22"/>
              </w:rPr>
            </w:pPr>
          </w:p>
          <w:p>
            <w:pPr>
              <w:pStyle w:val="13"/>
              <w:ind w:left="1441" w:right="1430"/>
              <w:jc w:val="center"/>
              <w:rPr>
                <w:b/>
                <w:sz w:val="22"/>
              </w:rPr>
            </w:pPr>
            <w:r>
              <w:rPr>
                <w:b/>
                <w:color w:val="424242"/>
                <w:sz w:val="22"/>
              </w:rPr>
              <w:t>Tuition</w:t>
            </w:r>
            <w:r>
              <w:rPr>
                <w:b/>
                <w:color w:val="424242"/>
                <w:spacing w:val="-2"/>
                <w:sz w:val="22"/>
              </w:rPr>
              <w:t xml:space="preserve"> </w:t>
            </w:r>
            <w:r>
              <w:rPr>
                <w:b/>
                <w:color w:val="424242"/>
                <w:sz w:val="22"/>
              </w:rPr>
              <w:t>fee per month</w:t>
            </w:r>
          </w:p>
        </w:tc>
        <w:tc>
          <w:tcPr>
            <w:tcW w:w="3152" w:type="dxa"/>
          </w:tcPr>
          <w:p>
            <w:pPr>
              <w:pStyle w:val="13"/>
              <w:spacing w:before="6"/>
              <w:rPr>
                <w:b/>
                <w:sz w:val="22"/>
              </w:rPr>
            </w:pPr>
          </w:p>
          <w:p>
            <w:pPr>
              <w:pStyle w:val="13"/>
              <w:ind w:left="962" w:right="950"/>
              <w:jc w:val="center"/>
              <w:rPr>
                <w:rFonts w:ascii="Arial MT"/>
                <w:sz w:val="22"/>
              </w:rPr>
            </w:pPr>
            <w:r>
              <w:rPr>
                <w:rFonts w:ascii="Arial MT"/>
                <w:color w:val="424242"/>
                <w:sz w:val="22"/>
              </w:rPr>
              <w:t>Rs1000.00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6013" w:type="dxa"/>
            <w:shd w:val="clear" w:color="auto" w:fill="D9D9D9"/>
          </w:tcPr>
          <w:p>
            <w:pPr>
              <w:pStyle w:val="13"/>
              <w:spacing w:before="6"/>
              <w:rPr>
                <w:b/>
                <w:sz w:val="22"/>
              </w:rPr>
            </w:pPr>
          </w:p>
          <w:p>
            <w:pPr>
              <w:pStyle w:val="13"/>
              <w:ind w:left="1441" w:right="1433"/>
              <w:jc w:val="center"/>
              <w:rPr>
                <w:b/>
                <w:sz w:val="22"/>
              </w:rPr>
            </w:pPr>
            <w:r>
              <w:rPr>
                <w:b/>
                <w:color w:val="424242"/>
                <w:sz w:val="22"/>
              </w:rPr>
              <w:t>Caution</w:t>
            </w:r>
            <w:r>
              <w:rPr>
                <w:b/>
                <w:color w:val="424242"/>
                <w:spacing w:val="-2"/>
                <w:sz w:val="22"/>
              </w:rPr>
              <w:t xml:space="preserve"> </w:t>
            </w:r>
            <w:r>
              <w:rPr>
                <w:b/>
                <w:color w:val="424242"/>
                <w:sz w:val="22"/>
              </w:rPr>
              <w:t>Deposit</w:t>
            </w:r>
            <w:r>
              <w:rPr>
                <w:b/>
                <w:color w:val="424242"/>
                <w:spacing w:val="-3"/>
                <w:sz w:val="22"/>
              </w:rPr>
              <w:t xml:space="preserve"> </w:t>
            </w:r>
            <w:r>
              <w:rPr>
                <w:b/>
                <w:color w:val="424242"/>
                <w:sz w:val="22"/>
              </w:rPr>
              <w:t>(Refundable)</w:t>
            </w:r>
          </w:p>
        </w:tc>
        <w:tc>
          <w:tcPr>
            <w:tcW w:w="3152" w:type="dxa"/>
          </w:tcPr>
          <w:p>
            <w:pPr>
              <w:pStyle w:val="13"/>
              <w:spacing w:before="6"/>
              <w:rPr>
                <w:b/>
                <w:sz w:val="22"/>
              </w:rPr>
            </w:pPr>
          </w:p>
          <w:p>
            <w:pPr>
              <w:pStyle w:val="13"/>
              <w:ind w:left="962" w:right="950"/>
              <w:jc w:val="center"/>
              <w:rPr>
                <w:rFonts w:ascii="Arial MT"/>
                <w:sz w:val="22"/>
              </w:rPr>
            </w:pPr>
            <w:r>
              <w:rPr>
                <w:rFonts w:ascii="Arial MT"/>
                <w:color w:val="424242"/>
                <w:sz w:val="22"/>
              </w:rPr>
              <w:t>Rs 5000.00</w:t>
            </w:r>
          </w:p>
        </w:tc>
      </w:tr>
    </w:tbl>
    <w:p>
      <w:pPr>
        <w:spacing w:before="115" w:line="364" w:lineRule="auto"/>
        <w:ind w:left="440" w:right="843" w:firstLine="0"/>
        <w:jc w:val="left"/>
        <w:rPr>
          <w:rFonts w:ascii="Arial"/>
          <w:b/>
          <w:sz w:val="22"/>
        </w:rPr>
      </w:pPr>
      <w:r>
        <w:rPr>
          <w:rFonts w:ascii="Arial"/>
          <w:b/>
          <w:color w:val="424242"/>
          <w:sz w:val="22"/>
        </w:rPr>
        <w:t>Total amount to be deposited at the time of admission- Rs 18,000/- (including tuition</w:t>
      </w:r>
      <w:r>
        <w:rPr>
          <w:rFonts w:ascii="Arial"/>
          <w:b/>
          <w:color w:val="424242"/>
          <w:spacing w:val="-59"/>
          <w:sz w:val="22"/>
        </w:rPr>
        <w:t xml:space="preserve"> </w:t>
      </w:r>
      <w:r>
        <w:rPr>
          <w:rFonts w:ascii="Arial"/>
          <w:b/>
          <w:color w:val="424242"/>
          <w:sz w:val="22"/>
        </w:rPr>
        <w:t>fee</w:t>
      </w:r>
      <w:r>
        <w:rPr>
          <w:rFonts w:ascii="Arial"/>
          <w:b/>
          <w:color w:val="424242"/>
          <w:spacing w:val="-1"/>
          <w:sz w:val="22"/>
        </w:rPr>
        <w:t xml:space="preserve"> </w:t>
      </w:r>
      <w:r>
        <w:rPr>
          <w:rFonts w:ascii="Arial"/>
          <w:b/>
          <w:color w:val="424242"/>
          <w:sz w:val="22"/>
        </w:rPr>
        <w:t>of</w:t>
      </w:r>
      <w:r>
        <w:rPr>
          <w:rFonts w:ascii="Arial"/>
          <w:b/>
          <w:color w:val="424242"/>
          <w:spacing w:val="1"/>
          <w:sz w:val="22"/>
        </w:rPr>
        <w:t xml:space="preserve"> </w:t>
      </w:r>
      <w:r>
        <w:rPr>
          <w:rFonts w:ascii="Arial"/>
          <w:b/>
          <w:color w:val="424242"/>
          <w:sz w:val="22"/>
        </w:rPr>
        <w:t>First</w:t>
      </w:r>
      <w:r>
        <w:rPr>
          <w:rFonts w:ascii="Arial"/>
          <w:b/>
          <w:color w:val="424242"/>
          <w:spacing w:val="-3"/>
          <w:sz w:val="22"/>
        </w:rPr>
        <w:t xml:space="preserve"> </w:t>
      </w:r>
      <w:r>
        <w:rPr>
          <w:rFonts w:ascii="Arial"/>
          <w:b/>
          <w:color w:val="424242"/>
          <w:sz w:val="22"/>
        </w:rPr>
        <w:t>Quarter).</w:t>
      </w:r>
    </w:p>
    <w:p>
      <w:pPr>
        <w:pStyle w:val="9"/>
        <w:spacing w:before="5"/>
        <w:rPr>
          <w:rFonts w:ascii="Arial"/>
          <w:b/>
          <w:sz w:val="8"/>
        </w:rPr>
      </w:pPr>
    </w:p>
    <w:tbl>
      <w:tblPr>
        <w:tblStyle w:val="8"/>
        <w:tblW w:w="0" w:type="auto"/>
        <w:tblInd w:w="37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04"/>
        <w:gridCol w:w="30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9165" w:type="dxa"/>
            <w:gridSpan w:val="2"/>
            <w:shd w:val="clear" w:color="auto" w:fill="622322"/>
          </w:tcPr>
          <w:p>
            <w:pPr>
              <w:pStyle w:val="13"/>
              <w:spacing w:before="113"/>
              <w:ind w:left="1593" w:right="1883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Course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fee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–</w:t>
            </w:r>
            <w:r>
              <w:rPr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Foreign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Nationals</w:t>
            </w:r>
            <w:r>
              <w:rPr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(In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US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dollars)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6104" w:type="dxa"/>
            <w:shd w:val="clear" w:color="auto" w:fill="D9D9D9"/>
          </w:tcPr>
          <w:p>
            <w:pPr>
              <w:pStyle w:val="13"/>
              <w:spacing w:before="201"/>
              <w:ind w:left="1090" w:right="1083"/>
              <w:jc w:val="center"/>
              <w:rPr>
                <w:b/>
                <w:sz w:val="22"/>
              </w:rPr>
            </w:pPr>
            <w:r>
              <w:rPr>
                <w:b/>
                <w:color w:val="424242"/>
                <w:sz w:val="22"/>
              </w:rPr>
              <w:t>Admission fee</w:t>
            </w:r>
          </w:p>
        </w:tc>
        <w:tc>
          <w:tcPr>
            <w:tcW w:w="3061" w:type="dxa"/>
          </w:tcPr>
          <w:p>
            <w:pPr>
              <w:pStyle w:val="13"/>
              <w:spacing w:before="117"/>
              <w:ind w:right="1118"/>
              <w:jc w:val="right"/>
              <w:rPr>
                <w:rFonts w:ascii="Arial MT"/>
                <w:sz w:val="22"/>
              </w:rPr>
            </w:pPr>
            <w:r>
              <w:rPr>
                <w:rFonts w:ascii="Arial MT"/>
                <w:color w:val="424242"/>
                <w:sz w:val="22"/>
              </w:rPr>
              <w:t>$250.00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6104" w:type="dxa"/>
            <w:shd w:val="clear" w:color="auto" w:fill="D9D9D9"/>
          </w:tcPr>
          <w:p>
            <w:pPr>
              <w:pStyle w:val="13"/>
              <w:spacing w:before="190"/>
              <w:ind w:left="1090" w:right="1084"/>
              <w:jc w:val="center"/>
              <w:rPr>
                <w:b/>
                <w:sz w:val="22"/>
              </w:rPr>
            </w:pPr>
            <w:r>
              <w:rPr>
                <w:b/>
                <w:color w:val="424242"/>
                <w:sz w:val="22"/>
              </w:rPr>
              <w:t>Tuition</w:t>
            </w:r>
            <w:r>
              <w:rPr>
                <w:b/>
                <w:color w:val="424242"/>
                <w:spacing w:val="-2"/>
                <w:sz w:val="22"/>
              </w:rPr>
              <w:t xml:space="preserve"> </w:t>
            </w:r>
            <w:r>
              <w:rPr>
                <w:b/>
                <w:color w:val="424242"/>
                <w:sz w:val="22"/>
              </w:rPr>
              <w:t>fee per month</w:t>
            </w:r>
          </w:p>
        </w:tc>
        <w:tc>
          <w:tcPr>
            <w:tcW w:w="3061" w:type="dxa"/>
          </w:tcPr>
          <w:p>
            <w:pPr>
              <w:pStyle w:val="13"/>
              <w:spacing w:before="118"/>
              <w:ind w:right="1118"/>
              <w:jc w:val="right"/>
              <w:rPr>
                <w:rFonts w:ascii="Arial MT"/>
                <w:sz w:val="22"/>
              </w:rPr>
            </w:pPr>
            <w:r>
              <w:rPr>
                <w:rFonts w:ascii="Arial MT"/>
                <w:color w:val="424242"/>
                <w:sz w:val="22"/>
              </w:rPr>
              <w:t>$250.00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6104" w:type="dxa"/>
            <w:shd w:val="clear" w:color="auto" w:fill="D9D9D9"/>
          </w:tcPr>
          <w:p>
            <w:pPr>
              <w:pStyle w:val="13"/>
              <w:spacing w:before="170"/>
              <w:ind w:left="1090" w:right="1087"/>
              <w:jc w:val="center"/>
              <w:rPr>
                <w:b/>
                <w:sz w:val="22"/>
              </w:rPr>
            </w:pPr>
            <w:r>
              <w:rPr>
                <w:b/>
                <w:color w:val="424242"/>
                <w:sz w:val="22"/>
              </w:rPr>
              <w:t>Caution</w:t>
            </w:r>
            <w:r>
              <w:rPr>
                <w:b/>
                <w:color w:val="424242"/>
                <w:spacing w:val="-2"/>
                <w:sz w:val="22"/>
              </w:rPr>
              <w:t xml:space="preserve"> </w:t>
            </w:r>
            <w:r>
              <w:rPr>
                <w:b/>
                <w:color w:val="424242"/>
                <w:sz w:val="22"/>
              </w:rPr>
              <w:t>Deposit</w:t>
            </w:r>
            <w:r>
              <w:rPr>
                <w:b/>
                <w:color w:val="424242"/>
                <w:spacing w:val="-3"/>
                <w:sz w:val="22"/>
              </w:rPr>
              <w:t xml:space="preserve"> </w:t>
            </w:r>
            <w:r>
              <w:rPr>
                <w:b/>
                <w:color w:val="424242"/>
                <w:sz w:val="22"/>
              </w:rPr>
              <w:t>(Refundable)</w:t>
            </w:r>
          </w:p>
        </w:tc>
        <w:tc>
          <w:tcPr>
            <w:tcW w:w="3061" w:type="dxa"/>
          </w:tcPr>
          <w:p>
            <w:pPr>
              <w:pStyle w:val="13"/>
              <w:spacing w:before="117"/>
              <w:ind w:right="1118"/>
              <w:jc w:val="right"/>
              <w:rPr>
                <w:rFonts w:ascii="Arial MT"/>
                <w:sz w:val="22"/>
              </w:rPr>
            </w:pPr>
            <w:r>
              <w:rPr>
                <w:rFonts w:ascii="Arial MT"/>
                <w:color w:val="424242"/>
                <w:sz w:val="22"/>
              </w:rPr>
              <w:t>$250.00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6104" w:type="dxa"/>
            <w:shd w:val="clear" w:color="auto" w:fill="D9D9D9"/>
          </w:tcPr>
          <w:p>
            <w:pPr>
              <w:pStyle w:val="13"/>
              <w:rPr>
                <w:b/>
                <w:sz w:val="30"/>
              </w:rPr>
            </w:pPr>
          </w:p>
          <w:p>
            <w:pPr>
              <w:pStyle w:val="13"/>
              <w:ind w:left="1090" w:right="1088"/>
              <w:jc w:val="center"/>
              <w:rPr>
                <w:b/>
                <w:sz w:val="22"/>
              </w:rPr>
            </w:pPr>
            <w:r>
              <w:rPr>
                <w:b/>
                <w:color w:val="424242"/>
                <w:sz w:val="22"/>
              </w:rPr>
              <w:t>SAARC</w:t>
            </w:r>
            <w:r>
              <w:rPr>
                <w:b/>
                <w:color w:val="424242"/>
                <w:spacing w:val="-1"/>
                <w:sz w:val="22"/>
              </w:rPr>
              <w:t xml:space="preserve"> </w:t>
            </w:r>
            <w:r>
              <w:rPr>
                <w:b/>
                <w:color w:val="424242"/>
                <w:sz w:val="22"/>
              </w:rPr>
              <w:t>AND</w:t>
            </w:r>
            <w:r>
              <w:rPr>
                <w:b/>
                <w:color w:val="424242"/>
                <w:spacing w:val="-5"/>
                <w:sz w:val="22"/>
              </w:rPr>
              <w:t xml:space="preserve"> </w:t>
            </w:r>
            <w:r>
              <w:rPr>
                <w:b/>
                <w:color w:val="424242"/>
                <w:sz w:val="22"/>
              </w:rPr>
              <w:t>BIMESTAC</w:t>
            </w:r>
            <w:r>
              <w:rPr>
                <w:b/>
                <w:color w:val="424242"/>
                <w:spacing w:val="-5"/>
                <w:sz w:val="22"/>
              </w:rPr>
              <w:t xml:space="preserve"> </w:t>
            </w:r>
            <w:r>
              <w:rPr>
                <w:b/>
                <w:color w:val="424242"/>
                <w:sz w:val="22"/>
              </w:rPr>
              <w:t>COUNTRIES</w:t>
            </w:r>
          </w:p>
        </w:tc>
        <w:tc>
          <w:tcPr>
            <w:tcW w:w="3061" w:type="dxa"/>
          </w:tcPr>
          <w:p>
            <w:pPr>
              <w:pStyle w:val="13"/>
              <w:spacing w:before="115" w:line="360" w:lineRule="auto"/>
              <w:ind w:left="153" w:right="412" w:hanging="48"/>
              <w:rPr>
                <w:rFonts w:ascii="Arial MT"/>
                <w:sz w:val="22"/>
              </w:rPr>
            </w:pPr>
            <w:r>
              <w:rPr>
                <w:rFonts w:ascii="Arial MT"/>
                <w:color w:val="424242"/>
                <w:sz w:val="22"/>
              </w:rPr>
              <w:t>FEE</w:t>
            </w:r>
            <w:r>
              <w:rPr>
                <w:rFonts w:ascii="Arial MT"/>
                <w:color w:val="424242"/>
                <w:spacing w:val="-9"/>
                <w:sz w:val="22"/>
              </w:rPr>
              <w:t xml:space="preserve"> </w:t>
            </w:r>
            <w:r>
              <w:rPr>
                <w:rFonts w:ascii="Arial MT"/>
                <w:color w:val="424242"/>
                <w:sz w:val="22"/>
              </w:rPr>
              <w:t>STRUCTURE</w:t>
            </w:r>
            <w:r>
              <w:rPr>
                <w:rFonts w:ascii="Arial MT"/>
                <w:color w:val="424242"/>
                <w:spacing w:val="-8"/>
                <w:sz w:val="22"/>
              </w:rPr>
              <w:t xml:space="preserve"> </w:t>
            </w:r>
            <w:r>
              <w:rPr>
                <w:rFonts w:ascii="Arial MT"/>
                <w:color w:val="424242"/>
                <w:sz w:val="22"/>
              </w:rPr>
              <w:t>SAME</w:t>
            </w:r>
            <w:r>
              <w:rPr>
                <w:rFonts w:ascii="Arial MT"/>
                <w:color w:val="424242"/>
                <w:spacing w:val="-58"/>
                <w:sz w:val="22"/>
              </w:rPr>
              <w:t xml:space="preserve"> </w:t>
            </w:r>
            <w:r>
              <w:rPr>
                <w:rFonts w:ascii="Arial MT"/>
                <w:color w:val="424242"/>
                <w:sz w:val="22"/>
              </w:rPr>
              <w:t>AS</w:t>
            </w:r>
            <w:r>
              <w:rPr>
                <w:rFonts w:ascii="Arial MT"/>
                <w:color w:val="424242"/>
                <w:spacing w:val="-2"/>
                <w:sz w:val="22"/>
              </w:rPr>
              <w:t xml:space="preserve"> </w:t>
            </w:r>
            <w:r>
              <w:rPr>
                <w:rFonts w:ascii="Arial MT"/>
                <w:color w:val="424242"/>
                <w:sz w:val="22"/>
              </w:rPr>
              <w:t>INDIAN</w:t>
            </w:r>
            <w:r>
              <w:rPr>
                <w:rFonts w:ascii="Arial MT"/>
                <w:color w:val="424242"/>
                <w:spacing w:val="-1"/>
                <w:sz w:val="22"/>
              </w:rPr>
              <w:t xml:space="preserve"> </w:t>
            </w:r>
            <w:r>
              <w:rPr>
                <w:rFonts w:ascii="Arial MT"/>
                <w:color w:val="424242"/>
                <w:sz w:val="22"/>
              </w:rPr>
              <w:t>NATIONAL</w:t>
            </w:r>
          </w:p>
        </w:tc>
      </w:tr>
    </w:tbl>
    <w:p>
      <w:pPr>
        <w:spacing w:before="115" w:line="360" w:lineRule="auto"/>
        <w:ind w:left="440" w:right="1014" w:firstLine="0"/>
        <w:jc w:val="left"/>
        <w:rPr>
          <w:rFonts w:ascii="Arial"/>
          <w:b/>
          <w:sz w:val="22"/>
        </w:rPr>
      </w:pPr>
      <w:r>
        <w:rPr>
          <w:rFonts w:ascii="Arial"/>
          <w:b/>
          <w:color w:val="424242"/>
          <w:sz w:val="22"/>
        </w:rPr>
        <w:t>Total amount to be deposited at the time of admission- US $1250 (including tuition</w:t>
      </w:r>
      <w:r>
        <w:rPr>
          <w:rFonts w:ascii="Arial"/>
          <w:b/>
          <w:color w:val="424242"/>
          <w:spacing w:val="-59"/>
          <w:sz w:val="22"/>
        </w:rPr>
        <w:t xml:space="preserve"> </w:t>
      </w:r>
      <w:r>
        <w:rPr>
          <w:rFonts w:ascii="Arial"/>
          <w:b/>
          <w:color w:val="424242"/>
          <w:sz w:val="22"/>
        </w:rPr>
        <w:t>fee</w:t>
      </w:r>
      <w:r>
        <w:rPr>
          <w:rFonts w:ascii="Arial"/>
          <w:b/>
          <w:color w:val="424242"/>
          <w:spacing w:val="-1"/>
          <w:sz w:val="22"/>
        </w:rPr>
        <w:t xml:space="preserve"> </w:t>
      </w:r>
      <w:r>
        <w:rPr>
          <w:rFonts w:ascii="Arial"/>
          <w:b/>
          <w:color w:val="424242"/>
          <w:sz w:val="22"/>
        </w:rPr>
        <w:t>of</w:t>
      </w:r>
      <w:r>
        <w:rPr>
          <w:rFonts w:ascii="Arial"/>
          <w:b/>
          <w:color w:val="424242"/>
          <w:spacing w:val="2"/>
          <w:sz w:val="22"/>
        </w:rPr>
        <w:t xml:space="preserve"> </w:t>
      </w:r>
      <w:r>
        <w:rPr>
          <w:rFonts w:ascii="Arial"/>
          <w:b/>
          <w:color w:val="424242"/>
          <w:sz w:val="22"/>
        </w:rPr>
        <w:t>First</w:t>
      </w:r>
      <w:r>
        <w:rPr>
          <w:rFonts w:ascii="Arial"/>
          <w:b/>
          <w:color w:val="424242"/>
          <w:spacing w:val="-3"/>
          <w:sz w:val="22"/>
        </w:rPr>
        <w:t xml:space="preserve"> </w:t>
      </w:r>
      <w:r>
        <w:rPr>
          <w:rFonts w:ascii="Arial"/>
          <w:b/>
          <w:color w:val="424242"/>
          <w:sz w:val="22"/>
        </w:rPr>
        <w:t>Quarter).</w:t>
      </w:r>
    </w:p>
    <w:p>
      <w:pPr>
        <w:spacing w:after="0" w:line="360" w:lineRule="auto"/>
        <w:jc w:val="left"/>
        <w:rPr>
          <w:rFonts w:ascii="Arial"/>
          <w:sz w:val="22"/>
        </w:rPr>
        <w:sectPr>
          <w:headerReference r:id="rId13" w:type="default"/>
          <w:footerReference r:id="rId14" w:type="default"/>
          <w:pgSz w:w="11900" w:h="16850"/>
          <w:pgMar w:top="1980" w:right="820" w:bottom="900" w:left="1000" w:header="183" w:footer="706" w:gutter="0"/>
          <w:cols w:space="720" w:num="1"/>
        </w:sectPr>
      </w:pPr>
    </w:p>
    <w:p>
      <w:pPr>
        <w:pStyle w:val="9"/>
        <w:rPr>
          <w:rFonts w:ascii="Arial"/>
          <w:b/>
          <w:sz w:val="20"/>
        </w:rPr>
      </w:pPr>
    </w:p>
    <w:p>
      <w:pPr>
        <w:pStyle w:val="9"/>
        <w:rPr>
          <w:rFonts w:ascii="Arial"/>
          <w:b/>
          <w:sz w:val="20"/>
        </w:rPr>
      </w:pPr>
    </w:p>
    <w:p>
      <w:pPr>
        <w:pStyle w:val="9"/>
        <w:rPr>
          <w:rFonts w:ascii="Arial"/>
          <w:b/>
          <w:sz w:val="20"/>
        </w:rPr>
      </w:pPr>
    </w:p>
    <w:p>
      <w:pPr>
        <w:pStyle w:val="9"/>
        <w:spacing w:before="1" w:after="1"/>
        <w:rPr>
          <w:rFonts w:ascii="Arial"/>
          <w:b/>
          <w:sz w:val="21"/>
        </w:rPr>
      </w:pPr>
    </w:p>
    <w:p>
      <w:pPr>
        <w:pStyle w:val="9"/>
        <w:ind w:left="1174"/>
        <w:rPr>
          <w:rFonts w:ascii="Arial"/>
          <w:sz w:val="20"/>
        </w:rPr>
      </w:pPr>
    </w:p>
    <w:p>
      <w:pPr>
        <w:pStyle w:val="9"/>
        <w:rPr>
          <w:rFonts w:ascii="Arial"/>
          <w:b/>
          <w:sz w:val="20"/>
        </w:rPr>
      </w:pPr>
    </w:p>
    <w:p>
      <w:pPr>
        <w:pStyle w:val="9"/>
        <w:rPr>
          <w:rFonts w:ascii="Arial"/>
          <w:b/>
          <w:sz w:val="20"/>
        </w:rPr>
      </w:pPr>
    </w:p>
    <w:p>
      <w:pPr>
        <w:pStyle w:val="9"/>
        <w:rPr>
          <w:rFonts w:ascii="Arial"/>
          <w:b/>
          <w:sz w:val="20"/>
        </w:rPr>
      </w:pPr>
    </w:p>
    <w:p>
      <w:pPr>
        <w:pStyle w:val="9"/>
        <w:rPr>
          <w:rFonts w:ascii="Arial"/>
          <w:b/>
          <w:sz w:val="20"/>
        </w:rPr>
      </w:pPr>
    </w:p>
    <w:p>
      <w:pPr>
        <w:pStyle w:val="9"/>
        <w:rPr>
          <w:rFonts w:ascii="Arial"/>
          <w:b/>
          <w:sz w:val="20"/>
        </w:rPr>
      </w:pPr>
    </w:p>
    <w:p>
      <w:pPr>
        <w:pStyle w:val="9"/>
        <w:rPr>
          <w:rFonts w:ascii="Arial"/>
          <w:b/>
          <w:sz w:val="20"/>
        </w:rPr>
      </w:pPr>
    </w:p>
    <w:p>
      <w:pPr>
        <w:pStyle w:val="9"/>
        <w:rPr>
          <w:rFonts w:ascii="Arial"/>
          <w:b/>
          <w:sz w:val="20"/>
        </w:rPr>
      </w:pPr>
    </w:p>
    <w:p>
      <w:pPr>
        <w:pStyle w:val="9"/>
        <w:rPr>
          <w:rFonts w:ascii="Arial"/>
          <w:b/>
          <w:sz w:val="20"/>
        </w:rPr>
      </w:pPr>
    </w:p>
    <w:p>
      <w:pPr>
        <w:pStyle w:val="9"/>
        <w:rPr>
          <w:rFonts w:ascii="Arial"/>
          <w:b/>
          <w:sz w:val="20"/>
        </w:rPr>
      </w:pPr>
    </w:p>
    <w:p>
      <w:pPr>
        <w:pStyle w:val="2"/>
        <w:spacing w:before="258" w:line="285" w:lineRule="auto"/>
        <w:ind w:left="1503" w:right="1702"/>
      </w:pPr>
      <w:r>
        <w:rPr>
          <w:color w:val="17365D"/>
        </w:rPr>
        <w:t>Ayurveda</w:t>
      </w:r>
      <w:r>
        <w:rPr>
          <w:color w:val="17365D"/>
          <w:spacing w:val="17"/>
        </w:rPr>
        <w:t xml:space="preserve"> </w:t>
      </w:r>
      <w:r>
        <w:rPr>
          <w:color w:val="17365D"/>
        </w:rPr>
        <w:t>emphasizes</w:t>
      </w:r>
      <w:r>
        <w:rPr>
          <w:color w:val="17365D"/>
          <w:spacing w:val="20"/>
        </w:rPr>
        <w:t xml:space="preserve"> </w:t>
      </w:r>
      <w:r>
        <w:rPr>
          <w:color w:val="17365D"/>
        </w:rPr>
        <w:t>the</w:t>
      </w:r>
      <w:r>
        <w:rPr>
          <w:color w:val="17365D"/>
          <w:spacing w:val="18"/>
        </w:rPr>
        <w:t xml:space="preserve"> </w:t>
      </w:r>
      <w:r>
        <w:rPr>
          <w:color w:val="17365D"/>
        </w:rPr>
        <w:t>relevance</w:t>
      </w:r>
      <w:r>
        <w:rPr>
          <w:color w:val="17365D"/>
          <w:spacing w:val="17"/>
        </w:rPr>
        <w:t xml:space="preserve"> </w:t>
      </w:r>
      <w:r>
        <w:rPr>
          <w:color w:val="17365D"/>
        </w:rPr>
        <w:t>of</w:t>
      </w:r>
      <w:r>
        <w:rPr>
          <w:color w:val="17365D"/>
          <w:spacing w:val="18"/>
        </w:rPr>
        <w:t xml:space="preserve"> </w:t>
      </w:r>
      <w:r>
        <w:rPr>
          <w:color w:val="17365D"/>
        </w:rPr>
        <w:t>skilled</w:t>
      </w:r>
      <w:r>
        <w:rPr>
          <w:color w:val="17365D"/>
          <w:spacing w:val="-83"/>
        </w:rPr>
        <w:t xml:space="preserve"> </w:t>
      </w:r>
      <w:r>
        <w:rPr>
          <w:color w:val="17365D"/>
        </w:rPr>
        <w:t>technician</w:t>
      </w:r>
      <w:r>
        <w:rPr>
          <w:color w:val="17365D"/>
          <w:spacing w:val="5"/>
        </w:rPr>
        <w:t xml:space="preserve"> </w:t>
      </w:r>
      <w:r>
        <w:rPr>
          <w:color w:val="17365D"/>
        </w:rPr>
        <w:t>along</w:t>
      </w:r>
      <w:r>
        <w:rPr>
          <w:color w:val="17365D"/>
          <w:spacing w:val="5"/>
        </w:rPr>
        <w:t xml:space="preserve"> </w:t>
      </w:r>
      <w:r>
        <w:rPr>
          <w:color w:val="17365D"/>
        </w:rPr>
        <w:t>with</w:t>
      </w:r>
      <w:r>
        <w:rPr>
          <w:color w:val="17365D"/>
          <w:spacing w:val="7"/>
        </w:rPr>
        <w:t xml:space="preserve"> </w:t>
      </w:r>
      <w:r>
        <w:rPr>
          <w:color w:val="17365D"/>
        </w:rPr>
        <w:t>doctor,</w:t>
      </w:r>
      <w:r>
        <w:rPr>
          <w:color w:val="17365D"/>
          <w:spacing w:val="7"/>
        </w:rPr>
        <w:t xml:space="preserve"> </w:t>
      </w:r>
      <w:r>
        <w:rPr>
          <w:color w:val="17365D"/>
        </w:rPr>
        <w:t>medicine</w:t>
      </w:r>
      <w:r>
        <w:rPr>
          <w:color w:val="17365D"/>
          <w:spacing w:val="6"/>
        </w:rPr>
        <w:t xml:space="preserve"> </w:t>
      </w:r>
      <w:r>
        <w:rPr>
          <w:color w:val="17365D"/>
        </w:rPr>
        <w:t>and</w:t>
      </w:r>
      <w:r>
        <w:rPr>
          <w:color w:val="17365D"/>
          <w:spacing w:val="1"/>
        </w:rPr>
        <w:t xml:space="preserve"> </w:t>
      </w:r>
      <w:r>
        <w:rPr>
          <w:color w:val="17365D"/>
        </w:rPr>
        <w:t>Patient</w:t>
      </w:r>
      <w:r>
        <w:rPr>
          <w:color w:val="17365D"/>
          <w:spacing w:val="1"/>
        </w:rPr>
        <w:t xml:space="preserve"> </w:t>
      </w:r>
      <w:r>
        <w:rPr>
          <w:color w:val="17365D"/>
        </w:rPr>
        <w:t>as</w:t>
      </w:r>
      <w:r>
        <w:rPr>
          <w:color w:val="17365D"/>
          <w:spacing w:val="2"/>
        </w:rPr>
        <w:t xml:space="preserve"> </w:t>
      </w:r>
      <w:r>
        <w:rPr>
          <w:color w:val="17365D"/>
        </w:rPr>
        <w:t>a</w:t>
      </w:r>
      <w:r>
        <w:rPr>
          <w:color w:val="17365D"/>
          <w:spacing w:val="1"/>
        </w:rPr>
        <w:t xml:space="preserve"> </w:t>
      </w:r>
      <w:r>
        <w:rPr>
          <w:color w:val="17365D"/>
        </w:rPr>
        <w:t>necessary pillar</w:t>
      </w:r>
      <w:r>
        <w:rPr>
          <w:color w:val="17365D"/>
          <w:spacing w:val="2"/>
        </w:rPr>
        <w:t xml:space="preserve"> </w:t>
      </w:r>
      <w:r>
        <w:rPr>
          <w:color w:val="17365D"/>
        </w:rPr>
        <w:t>of</w:t>
      </w:r>
      <w:r>
        <w:rPr>
          <w:color w:val="17365D"/>
          <w:spacing w:val="1"/>
        </w:rPr>
        <w:t xml:space="preserve"> </w:t>
      </w:r>
      <w:r>
        <w:rPr>
          <w:color w:val="17365D"/>
        </w:rPr>
        <w:t>successful</w:t>
      </w:r>
      <w:r>
        <w:rPr>
          <w:color w:val="17365D"/>
          <w:spacing w:val="1"/>
        </w:rPr>
        <w:t xml:space="preserve"> </w:t>
      </w:r>
      <w:r>
        <w:rPr>
          <w:color w:val="17365D"/>
        </w:rPr>
        <w:t>treatment</w:t>
      </w:r>
    </w:p>
    <w:p>
      <w:pPr>
        <w:pStyle w:val="9"/>
        <w:rPr>
          <w:rFonts w:ascii="Arial"/>
          <w:b/>
          <w:sz w:val="36"/>
        </w:rPr>
      </w:pPr>
    </w:p>
    <w:p>
      <w:pPr>
        <w:pStyle w:val="9"/>
        <w:spacing w:before="11"/>
        <w:rPr>
          <w:rFonts w:ascii="Arial"/>
          <w:b/>
          <w:sz w:val="28"/>
        </w:rPr>
      </w:pPr>
    </w:p>
    <w:p>
      <w:pPr>
        <w:pStyle w:val="3"/>
        <w:ind w:right="609"/>
        <w:jc w:val="right"/>
        <w:rPr>
          <w:rFonts w:ascii="Arial MT"/>
        </w:rPr>
      </w:pPr>
      <w:r>
        <w:rPr>
          <w:rFonts w:ascii="Arial MT"/>
          <w:color w:val="E21C5F"/>
          <w:w w:val="105"/>
        </w:rPr>
        <w:t>Charaka</w:t>
      </w:r>
      <w:r>
        <w:rPr>
          <w:rFonts w:ascii="Arial MT"/>
          <w:color w:val="E21C5F"/>
          <w:spacing w:val="23"/>
          <w:w w:val="105"/>
        </w:rPr>
        <w:t xml:space="preserve"> </w:t>
      </w:r>
      <w:r>
        <w:rPr>
          <w:rFonts w:ascii="Arial MT"/>
          <w:color w:val="E21C5F"/>
          <w:w w:val="105"/>
        </w:rPr>
        <w:t>Samhita</w:t>
      </w:r>
    </w:p>
    <w:p>
      <w:pPr>
        <w:spacing w:after="0"/>
        <w:jc w:val="right"/>
        <w:rPr>
          <w:rFonts w:ascii="Arial MT"/>
        </w:rPr>
        <w:sectPr>
          <w:pgSz w:w="11900" w:h="16850"/>
          <w:pgMar w:top="1980" w:right="820" w:bottom="900" w:left="1000" w:header="183" w:footer="706" w:gutter="0"/>
          <w:cols w:space="720" w:num="1"/>
        </w:sectPr>
      </w:pPr>
    </w:p>
    <w:p>
      <w:pPr>
        <w:pStyle w:val="9"/>
        <w:spacing w:before="3"/>
        <w:rPr>
          <w:sz w:val="12"/>
        </w:rPr>
      </w:pPr>
    </w:p>
    <w:p>
      <w:pPr>
        <w:pStyle w:val="9"/>
        <w:spacing w:before="8"/>
        <w:rPr>
          <w:rFonts w:ascii="Arial"/>
          <w:b/>
          <w:sz w:val="16"/>
        </w:rPr>
      </w:pPr>
    </w:p>
    <w:p>
      <w:pPr>
        <w:spacing w:after="0" w:line="240" w:lineRule="auto"/>
        <w:ind w:left="720"/>
        <w:jc w:val="center"/>
        <w:rPr>
          <w:rFonts w:cs="Mangal"/>
          <w:b/>
          <w:bCs/>
          <w:i w:val="0"/>
          <w:iCs w:val="0"/>
          <w:sz w:val="36"/>
          <w:szCs w:val="32"/>
        </w:rPr>
      </w:pPr>
      <w:r>
        <w:rPr>
          <w:rFonts w:hint="cs" w:cs="Mangal"/>
          <w:b/>
          <w:bCs/>
          <w:i w:val="0"/>
          <w:iCs w:val="0"/>
          <w:sz w:val="36"/>
          <w:szCs w:val="32"/>
          <w:lang w:bidi="hi-IN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-244475</wp:posOffset>
            </wp:positionH>
            <wp:positionV relativeFrom="paragraph">
              <wp:posOffset>4445</wp:posOffset>
            </wp:positionV>
            <wp:extent cx="856615" cy="856615"/>
            <wp:effectExtent l="0" t="0" r="63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800" cy="85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cs" w:ascii="Nirmala UI" w:hAnsi="Nirmala UI" w:cs="Nirmala UI"/>
          <w:b/>
          <w:bCs/>
          <w:i w:val="0"/>
          <w:iCs w:val="0"/>
          <w:sz w:val="36"/>
          <w:szCs w:val="36"/>
          <w:cs/>
          <w:lang w:bidi="hi-IN"/>
        </w:rPr>
        <w:t>अखिल भारतीय आयुर्वेद संस्थान</w:t>
      </w:r>
      <w:r>
        <w:rPr>
          <w:rFonts w:hint="cs" w:ascii="Nirmala UI" w:hAnsi="Nirmala UI" w:cs="Nirmala UI"/>
          <w:b/>
          <w:bCs/>
          <w:i w:val="0"/>
          <w:iCs w:val="0"/>
          <w:sz w:val="36"/>
          <w:szCs w:val="36"/>
          <w:lang w:bidi="hi-IN"/>
        </w:rPr>
        <w:t xml:space="preserve">, </w:t>
      </w:r>
      <w:r>
        <w:rPr>
          <w:rFonts w:hint="cs" w:ascii="Nirmala UI" w:hAnsi="Nirmala UI" w:cs="Nirmala UI"/>
          <w:b/>
          <w:bCs/>
          <w:i w:val="0"/>
          <w:iCs w:val="0"/>
          <w:sz w:val="36"/>
          <w:szCs w:val="36"/>
          <w:cs/>
          <w:lang w:bidi="hi-IN"/>
        </w:rPr>
        <w:t>गोवा</w:t>
      </w:r>
    </w:p>
    <w:p>
      <w:pPr>
        <w:spacing w:after="0" w:line="240" w:lineRule="auto"/>
        <w:ind w:left="720"/>
        <w:jc w:val="center"/>
        <w:rPr>
          <w:rFonts w:cs="Mangal"/>
          <w:b/>
          <w:bCs/>
          <w:i w:val="0"/>
          <w:iCs w:val="0"/>
          <w:sz w:val="36"/>
          <w:szCs w:val="36"/>
        </w:rPr>
      </w:pPr>
      <w:r>
        <w:rPr>
          <w:rFonts w:cs="Mangal"/>
          <w:b/>
          <w:bCs/>
          <w:i w:val="0"/>
          <w:iCs w:val="0"/>
          <w:sz w:val="36"/>
          <w:szCs w:val="36"/>
        </w:rPr>
        <w:t>All INDIA INSTITUTE OF AYURVEDA (AIIA)</w:t>
      </w:r>
      <w:r>
        <w:rPr>
          <w:rFonts w:hint="cs" w:cs="Mangal"/>
          <w:b/>
          <w:bCs/>
          <w:i w:val="0"/>
          <w:iCs w:val="0"/>
          <w:sz w:val="36"/>
          <w:szCs w:val="36"/>
          <w:lang w:bidi="hi-IN"/>
        </w:rPr>
        <w:t xml:space="preserve">, </w:t>
      </w:r>
      <w:r>
        <w:rPr>
          <w:rFonts w:cs="Mangal"/>
          <w:b/>
          <w:bCs/>
          <w:i w:val="0"/>
          <w:iCs w:val="0"/>
          <w:sz w:val="36"/>
          <w:szCs w:val="36"/>
        </w:rPr>
        <w:t>GOA</w:t>
      </w:r>
    </w:p>
    <w:p>
      <w:pPr>
        <w:spacing w:after="0" w:line="240" w:lineRule="auto"/>
        <w:ind w:left="720"/>
        <w:jc w:val="center"/>
        <w:rPr>
          <w:rFonts w:cs="Mangal"/>
          <w:b/>
          <w:bCs/>
          <w:i w:val="0"/>
          <w:iCs w:val="0"/>
          <w:sz w:val="18"/>
          <w:szCs w:val="18"/>
        </w:rPr>
      </w:pPr>
      <w:r>
        <w:rPr>
          <w:rFonts w:hint="cs" w:ascii="Mangal" w:cs="Mangal"/>
          <w:b/>
          <w:bCs/>
          <w:i w:val="0"/>
          <w:iCs w:val="0"/>
          <w:sz w:val="18"/>
          <w:szCs w:val="18"/>
          <w:cs/>
        </w:rPr>
        <w:t>(</w:t>
      </w:r>
      <w:r>
        <w:rPr>
          <w:rFonts w:hint="cs" w:ascii="Nirmala UI" w:hAnsi="Nirmala UI" w:cs="Nirmala UI"/>
          <w:b/>
          <w:bCs/>
          <w:i w:val="0"/>
          <w:iCs w:val="0"/>
          <w:sz w:val="18"/>
          <w:szCs w:val="18"/>
          <w:cs/>
          <w:lang w:bidi="hi-IN"/>
        </w:rPr>
        <w:t>आयुष मंत्रालय</w:t>
      </w:r>
      <w:r>
        <w:rPr>
          <w:rFonts w:hint="cs" w:ascii="Nirmala UI" w:hAnsi="Nirmala UI" w:cs="Nirmala UI"/>
          <w:b/>
          <w:bCs/>
          <w:i w:val="0"/>
          <w:iCs w:val="0"/>
          <w:sz w:val="18"/>
          <w:szCs w:val="18"/>
        </w:rPr>
        <w:t xml:space="preserve">, </w:t>
      </w:r>
      <w:r>
        <w:rPr>
          <w:rFonts w:hint="cs" w:ascii="Nirmala UI" w:hAnsi="Nirmala UI" w:cs="Nirmala UI"/>
          <w:b/>
          <w:bCs/>
          <w:i w:val="0"/>
          <w:iCs w:val="0"/>
          <w:sz w:val="18"/>
          <w:szCs w:val="18"/>
          <w:cs/>
          <w:lang w:bidi="hi-IN"/>
        </w:rPr>
        <w:t>भारत सरकार के अंतर्गत स्वयात्त संस्थान</w:t>
      </w:r>
      <w:r>
        <w:rPr>
          <w:rFonts w:hint="cs" w:ascii="Mangal" w:cs="Mangal"/>
          <w:b/>
          <w:bCs/>
          <w:i w:val="0"/>
          <w:iCs w:val="0"/>
          <w:sz w:val="18"/>
          <w:szCs w:val="18"/>
          <w:cs/>
        </w:rPr>
        <w:t>)</w:t>
      </w:r>
    </w:p>
    <w:p>
      <w:pPr>
        <w:pStyle w:val="9"/>
        <w:spacing w:before="8"/>
        <w:rPr>
          <w:rFonts w:ascii="Arial"/>
          <w:b/>
          <w:sz w:val="16"/>
        </w:rPr>
      </w:pPr>
    </w:p>
    <w:p>
      <w:pPr>
        <w:pStyle w:val="6"/>
        <w:spacing w:before="1"/>
        <w:ind w:left="620" w:right="793"/>
        <w:jc w:val="center"/>
      </w:pPr>
    </w:p>
    <w:p>
      <w:pPr>
        <w:pStyle w:val="6"/>
        <w:spacing w:before="1"/>
        <w:ind w:left="620" w:right="793"/>
        <w:jc w:val="center"/>
      </w:pPr>
      <w:r>
        <w:t>APPLICATION</w:t>
      </w:r>
      <w:r>
        <w:rPr>
          <w:spacing w:val="-3"/>
        </w:rPr>
        <w:t xml:space="preserve"> </w:t>
      </w:r>
      <w:r>
        <w:t>FORM</w:t>
      </w:r>
    </w:p>
    <w:p>
      <w:pPr>
        <w:spacing w:before="199"/>
        <w:ind w:left="625" w:right="790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  <w:u w:val="thick"/>
        </w:rPr>
        <w:t>(For</w:t>
      </w:r>
      <w:r>
        <w:rPr>
          <w:rFonts w:ascii="Arial"/>
          <w:b/>
          <w:spacing w:val="-1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Panchakarma</w:t>
      </w:r>
      <w:r>
        <w:rPr>
          <w:rFonts w:ascii="Arial"/>
          <w:b/>
          <w:spacing w:val="-2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Technician</w:t>
      </w:r>
      <w:r>
        <w:rPr>
          <w:rFonts w:ascii="Arial"/>
          <w:b/>
          <w:spacing w:val="-4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Course)</w:t>
      </w:r>
    </w:p>
    <w:p>
      <w:pPr>
        <w:pStyle w:val="9"/>
        <w:rPr>
          <w:rFonts w:ascii="Arial"/>
          <w:b/>
          <w:sz w:val="20"/>
        </w:rPr>
      </w:pPr>
    </w:p>
    <w:p>
      <w:pPr>
        <w:pStyle w:val="9"/>
        <w:rPr>
          <w:rFonts w:ascii="Arial"/>
          <w:b/>
          <w:sz w:val="20"/>
        </w:rPr>
      </w:pPr>
    </w:p>
    <w:p>
      <w:pPr>
        <w:pStyle w:val="9"/>
        <w:rPr>
          <w:rFonts w:ascii="Arial"/>
          <w:b/>
          <w:sz w:val="20"/>
        </w:rPr>
      </w:pPr>
    </w:p>
    <w:p>
      <w:pPr>
        <w:pStyle w:val="9"/>
        <w:rPr>
          <w:rFonts w:ascii="Arial"/>
          <w:b/>
          <w:sz w:val="20"/>
        </w:rPr>
      </w:pPr>
    </w:p>
    <w:p>
      <w:pPr>
        <w:pStyle w:val="9"/>
        <w:rPr>
          <w:rFonts w:ascii="Arial"/>
          <w:b/>
          <w:sz w:val="20"/>
        </w:rPr>
      </w:pPr>
    </w:p>
    <w:p>
      <w:pPr>
        <w:pStyle w:val="9"/>
        <w:rPr>
          <w:rFonts w:ascii="Arial"/>
          <w:b/>
          <w:sz w:val="20"/>
        </w:rPr>
      </w:pPr>
    </w:p>
    <w:p>
      <w:pPr>
        <w:pStyle w:val="9"/>
        <w:spacing w:before="5"/>
        <w:rPr>
          <w:rFonts w:ascii="Arial"/>
          <w:b/>
          <w:sz w:val="23"/>
        </w:rPr>
      </w:pPr>
    </w:p>
    <w:p>
      <w:pPr>
        <w:tabs>
          <w:tab w:val="left" w:pos="4569"/>
        </w:tabs>
        <w:spacing w:before="1"/>
        <w:ind w:left="440" w:right="0" w:firstLine="0"/>
        <w:jc w:val="left"/>
        <w:rPr>
          <w:sz w:val="19"/>
        </w:rPr>
      </w:pPr>
      <w:r>
        <w:pict>
          <v:shape id="_x0000_s1036" o:spid="_x0000_s1036" style="position:absolute;left:0pt;margin-left:387.5pt;margin-top:-23.9pt;height:124.05pt;width:114.2pt;mso-position-horizontal-relative:page;z-index:251661312;mso-width-relative:page;mso-height-relative:page;" filled="f" stroked="t" coordorigin="7750,-478" coordsize="2284,2481" path="m7754,-473l10030,-473m7750,-478l7750,2003m7754,1997l10030,1997m10034,-478l10034,2003e">
            <v:path arrowok="t"/>
            <v:fill on="f" focussize="0,0"/>
            <v:stroke weight="0.48pt" color="#000000"/>
            <v:imagedata o:title=""/>
            <o:lock v:ext="edit"/>
          </v:shape>
        </w:pict>
      </w:r>
      <w:r>
        <w:rPr>
          <w:w w:val="105"/>
          <w:sz w:val="19"/>
        </w:rPr>
        <w:t>Name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course:</w:t>
      </w:r>
      <w:r>
        <w:rPr>
          <w:w w:val="102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>
      <w:pPr>
        <w:pStyle w:val="9"/>
        <w:rPr>
          <w:sz w:val="20"/>
        </w:rPr>
      </w:pPr>
    </w:p>
    <w:p>
      <w:pPr>
        <w:pStyle w:val="9"/>
        <w:rPr>
          <w:sz w:val="20"/>
        </w:rPr>
      </w:pPr>
    </w:p>
    <w:p>
      <w:pPr>
        <w:pStyle w:val="9"/>
        <w:spacing w:before="2"/>
        <w:rPr>
          <w:sz w:val="18"/>
        </w:rPr>
      </w:pPr>
    </w:p>
    <w:p>
      <w:pPr>
        <w:tabs>
          <w:tab w:val="left" w:pos="2307"/>
          <w:tab w:val="left" w:pos="4581"/>
        </w:tabs>
        <w:spacing w:before="0"/>
        <w:ind w:left="440" w:right="0" w:firstLine="0"/>
        <w:jc w:val="left"/>
        <w:rPr>
          <w:sz w:val="19"/>
        </w:rPr>
      </w:pPr>
      <w:r>
        <w:rPr>
          <w:sz w:val="19"/>
        </w:rPr>
        <w:t>Advertisement</w:t>
      </w:r>
      <w:r>
        <w:rPr>
          <w:spacing w:val="65"/>
          <w:sz w:val="19"/>
        </w:rPr>
        <w:t xml:space="preserve"> </w:t>
      </w:r>
      <w:r>
        <w:rPr>
          <w:sz w:val="19"/>
        </w:rPr>
        <w:t>No:</w:t>
      </w:r>
      <w:r>
        <w:rPr>
          <w:sz w:val="19"/>
        </w:rPr>
        <w:tab/>
      </w:r>
      <w:r>
        <w:rPr>
          <w:w w:val="102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>
      <w:pPr>
        <w:pStyle w:val="9"/>
        <w:rPr>
          <w:sz w:val="20"/>
        </w:rPr>
      </w:pPr>
    </w:p>
    <w:p>
      <w:pPr>
        <w:pStyle w:val="9"/>
        <w:rPr>
          <w:sz w:val="20"/>
        </w:rPr>
      </w:pPr>
    </w:p>
    <w:p>
      <w:pPr>
        <w:pStyle w:val="9"/>
        <w:spacing w:before="8"/>
        <w:rPr>
          <w:sz w:val="18"/>
        </w:rPr>
      </w:pPr>
    </w:p>
    <w:p>
      <w:pPr>
        <w:tabs>
          <w:tab w:val="left" w:pos="4624"/>
        </w:tabs>
        <w:spacing w:before="0"/>
        <w:ind w:left="440" w:right="0" w:firstLine="0"/>
        <w:jc w:val="left"/>
        <w:rPr>
          <w:sz w:val="19"/>
        </w:rPr>
      </w:pPr>
      <w:r>
        <w:rPr>
          <w:w w:val="105"/>
          <w:sz w:val="19"/>
        </w:rPr>
        <w:t>Category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applied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for:</w:t>
      </w:r>
      <w:r>
        <w:rPr>
          <w:w w:val="102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>
      <w:pPr>
        <w:pStyle w:val="9"/>
        <w:rPr>
          <w:sz w:val="20"/>
        </w:rPr>
      </w:pPr>
    </w:p>
    <w:p>
      <w:pPr>
        <w:pStyle w:val="9"/>
        <w:rPr>
          <w:sz w:val="20"/>
        </w:rPr>
      </w:pPr>
    </w:p>
    <w:p>
      <w:pPr>
        <w:pStyle w:val="9"/>
        <w:spacing w:before="5"/>
        <w:rPr>
          <w:sz w:val="21"/>
        </w:rPr>
      </w:pPr>
    </w:p>
    <w:p>
      <w:pPr>
        <w:spacing w:before="1" w:line="585" w:lineRule="auto"/>
        <w:ind w:left="6218" w:right="627" w:firstLine="69"/>
        <w:jc w:val="left"/>
        <w:rPr>
          <w:sz w:val="16"/>
        </w:rPr>
      </w:pPr>
      <w:r>
        <w:rPr>
          <w:sz w:val="16"/>
        </w:rPr>
        <w:t>(Affix one self-attested recent passport size</w:t>
      </w:r>
      <w:r>
        <w:rPr>
          <w:spacing w:val="1"/>
          <w:sz w:val="16"/>
        </w:rPr>
        <w:t xml:space="preserve"> </w:t>
      </w:r>
      <w:r>
        <w:rPr>
          <w:sz w:val="16"/>
        </w:rPr>
        <w:t>Photograph</w:t>
      </w:r>
      <w:r>
        <w:rPr>
          <w:spacing w:val="-2"/>
          <w:sz w:val="16"/>
        </w:rPr>
        <w:t xml:space="preserve"> </w:t>
      </w:r>
      <w:r>
        <w:rPr>
          <w:sz w:val="16"/>
        </w:rPr>
        <w:t>&amp;</w:t>
      </w:r>
      <w:r>
        <w:rPr>
          <w:spacing w:val="-3"/>
          <w:sz w:val="16"/>
        </w:rPr>
        <w:t xml:space="preserve"> </w:t>
      </w:r>
      <w:r>
        <w:rPr>
          <w:sz w:val="16"/>
        </w:rPr>
        <w:t>an</w:t>
      </w:r>
      <w:r>
        <w:rPr>
          <w:spacing w:val="-2"/>
          <w:sz w:val="16"/>
        </w:rPr>
        <w:t xml:space="preserve"> </w:t>
      </w:r>
      <w:r>
        <w:rPr>
          <w:sz w:val="16"/>
        </w:rPr>
        <w:t>extra</w:t>
      </w:r>
      <w:r>
        <w:rPr>
          <w:spacing w:val="-1"/>
          <w:sz w:val="16"/>
        </w:rPr>
        <w:t xml:space="preserve"> </w:t>
      </w:r>
      <w:r>
        <w:rPr>
          <w:sz w:val="16"/>
        </w:rPr>
        <w:t>along</w:t>
      </w:r>
      <w:r>
        <w:rPr>
          <w:spacing w:val="-2"/>
          <w:sz w:val="16"/>
        </w:rPr>
        <w:t xml:space="preserve"> </w:t>
      </w:r>
      <w:r>
        <w:rPr>
          <w:sz w:val="16"/>
        </w:rPr>
        <w:t>with</w:t>
      </w:r>
      <w:r>
        <w:rPr>
          <w:spacing w:val="-4"/>
          <w:sz w:val="16"/>
        </w:rPr>
        <w:t xml:space="preserve"> </w:t>
      </w:r>
      <w:r>
        <w:rPr>
          <w:sz w:val="16"/>
        </w:rPr>
        <w:t>application)</w:t>
      </w:r>
    </w:p>
    <w:p>
      <w:pPr>
        <w:pStyle w:val="9"/>
        <w:rPr>
          <w:sz w:val="18"/>
        </w:rPr>
      </w:pPr>
    </w:p>
    <w:p>
      <w:pPr>
        <w:pStyle w:val="9"/>
        <w:spacing w:before="1"/>
        <w:rPr>
          <w:sz w:val="16"/>
        </w:rPr>
      </w:pPr>
    </w:p>
    <w:p>
      <w:pPr>
        <w:tabs>
          <w:tab w:val="left" w:pos="4436"/>
          <w:tab w:val="left" w:pos="7613"/>
          <w:tab w:val="left" w:pos="9363"/>
        </w:tabs>
        <w:spacing w:before="0"/>
        <w:ind w:left="440" w:right="0" w:firstLine="0"/>
        <w:jc w:val="left"/>
        <w:rPr>
          <w:sz w:val="19"/>
        </w:rPr>
      </w:pPr>
      <w:r>
        <w:rPr>
          <w:w w:val="105"/>
          <w:sz w:val="19"/>
        </w:rPr>
        <w:t>Details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fee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paid Amount(Rs.):</w:t>
      </w:r>
      <w:r>
        <w:rPr>
          <w:w w:val="105"/>
          <w:sz w:val="19"/>
          <w:u w:val="single"/>
        </w:rPr>
        <w:tab/>
      </w:r>
      <w:r>
        <w:rPr>
          <w:w w:val="105"/>
          <w:sz w:val="19"/>
        </w:rPr>
        <w:t>Bank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DD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No.</w:t>
      </w:r>
      <w:r>
        <w:rPr>
          <w:w w:val="105"/>
          <w:sz w:val="19"/>
          <w:u w:val="single"/>
        </w:rPr>
        <w:tab/>
      </w:r>
      <w:r>
        <w:rPr>
          <w:w w:val="105"/>
          <w:sz w:val="19"/>
        </w:rPr>
        <w:t>Dated:</w:t>
      </w:r>
      <w:r>
        <w:rPr>
          <w:w w:val="105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>
      <w:pPr>
        <w:pStyle w:val="9"/>
        <w:spacing w:before="1"/>
        <w:rPr>
          <w:sz w:val="12"/>
        </w:rPr>
      </w:pPr>
    </w:p>
    <w:p>
      <w:pPr>
        <w:pStyle w:val="12"/>
        <w:numPr>
          <w:ilvl w:val="0"/>
          <w:numId w:val="5"/>
        </w:numPr>
        <w:tabs>
          <w:tab w:val="left" w:pos="662"/>
          <w:tab w:val="left" w:pos="2396"/>
          <w:tab w:val="left" w:pos="9360"/>
        </w:tabs>
        <w:spacing w:before="94" w:after="0" w:line="240" w:lineRule="auto"/>
        <w:ind w:left="661" w:right="0" w:hanging="222"/>
        <w:jc w:val="left"/>
        <w:rPr>
          <w:rFonts w:ascii="Arial"/>
          <w:b/>
          <w:color w:val="424242"/>
          <w:sz w:val="19"/>
        </w:rPr>
      </w:pPr>
      <w:r>
        <w:rPr>
          <w:rFonts w:ascii="Arial"/>
          <w:b/>
          <w:color w:val="424242"/>
          <w:w w:val="105"/>
          <w:sz w:val="19"/>
        </w:rPr>
        <w:t>Name</w:t>
      </w:r>
      <w:r>
        <w:rPr>
          <w:rFonts w:ascii="Arial"/>
          <w:b/>
          <w:color w:val="424242"/>
          <w:spacing w:val="-1"/>
          <w:w w:val="105"/>
          <w:sz w:val="19"/>
        </w:rPr>
        <w:t xml:space="preserve"> </w:t>
      </w:r>
      <w:r>
        <w:rPr>
          <w:rFonts w:ascii="Arial"/>
          <w:b/>
          <w:color w:val="424242"/>
          <w:w w:val="105"/>
          <w:sz w:val="19"/>
        </w:rPr>
        <w:t>in</w:t>
      </w:r>
      <w:r>
        <w:rPr>
          <w:rFonts w:ascii="Arial"/>
          <w:b/>
          <w:color w:val="424242"/>
          <w:spacing w:val="-2"/>
          <w:w w:val="105"/>
          <w:sz w:val="19"/>
        </w:rPr>
        <w:t xml:space="preserve"> </w:t>
      </w:r>
      <w:r>
        <w:rPr>
          <w:rFonts w:ascii="Arial"/>
          <w:b/>
          <w:color w:val="424242"/>
          <w:w w:val="105"/>
          <w:sz w:val="19"/>
        </w:rPr>
        <w:t>full</w:t>
      </w:r>
      <w:r>
        <w:rPr>
          <w:rFonts w:ascii="Arial"/>
          <w:b/>
          <w:color w:val="424242"/>
          <w:w w:val="105"/>
          <w:sz w:val="19"/>
        </w:rPr>
        <w:tab/>
      </w:r>
      <w:r>
        <w:rPr>
          <w:rFonts w:ascii="Arial"/>
          <w:b/>
          <w:color w:val="424242"/>
          <w:w w:val="105"/>
          <w:sz w:val="17"/>
        </w:rPr>
        <w:t>:</w:t>
      </w:r>
      <w:r>
        <w:rPr>
          <w:rFonts w:ascii="Arial"/>
          <w:b/>
          <w:color w:val="424242"/>
          <w:w w:val="103"/>
          <w:sz w:val="17"/>
          <w:u w:val="single" w:color="414141"/>
        </w:rPr>
        <w:t xml:space="preserve"> </w:t>
      </w:r>
      <w:r>
        <w:rPr>
          <w:rFonts w:ascii="Arial"/>
          <w:b/>
          <w:color w:val="424242"/>
          <w:sz w:val="17"/>
          <w:u w:val="single" w:color="414141"/>
        </w:rPr>
        <w:tab/>
      </w:r>
    </w:p>
    <w:p>
      <w:pPr>
        <w:spacing w:before="81"/>
        <w:ind w:left="440" w:right="0" w:firstLine="0"/>
        <w:jc w:val="left"/>
        <w:rPr>
          <w:rFonts w:ascii="Arial"/>
          <w:b/>
          <w:sz w:val="19"/>
        </w:rPr>
      </w:pPr>
      <w:r>
        <w:rPr>
          <w:rFonts w:ascii="Arial"/>
          <w:b/>
          <w:w w:val="105"/>
          <w:sz w:val="19"/>
        </w:rPr>
        <w:t>(</w:t>
      </w:r>
      <w:r>
        <w:rPr>
          <w:rFonts w:ascii="Arial"/>
          <w:b/>
          <w:w w:val="105"/>
          <w:sz w:val="17"/>
        </w:rPr>
        <w:t>CAPITAL</w:t>
      </w:r>
      <w:r>
        <w:rPr>
          <w:rFonts w:ascii="Arial"/>
          <w:b/>
          <w:spacing w:val="-4"/>
          <w:w w:val="105"/>
          <w:sz w:val="17"/>
        </w:rPr>
        <w:t xml:space="preserve"> </w:t>
      </w:r>
      <w:r>
        <w:rPr>
          <w:rFonts w:ascii="Arial"/>
          <w:b/>
          <w:w w:val="105"/>
          <w:sz w:val="19"/>
        </w:rPr>
        <w:t>letters)</w:t>
      </w:r>
    </w:p>
    <w:p>
      <w:pPr>
        <w:pStyle w:val="9"/>
        <w:spacing w:before="5"/>
        <w:rPr>
          <w:rFonts w:ascii="Arial"/>
          <w:b/>
          <w:sz w:val="19"/>
        </w:rPr>
      </w:pPr>
    </w:p>
    <w:p>
      <w:pPr>
        <w:pStyle w:val="12"/>
        <w:numPr>
          <w:ilvl w:val="0"/>
          <w:numId w:val="5"/>
        </w:numPr>
        <w:tabs>
          <w:tab w:val="left" w:pos="590"/>
          <w:tab w:val="left" w:pos="9336"/>
        </w:tabs>
        <w:spacing w:before="0" w:after="0" w:line="240" w:lineRule="auto"/>
        <w:ind w:left="589" w:right="0" w:hanging="150"/>
        <w:jc w:val="left"/>
        <w:rPr>
          <w:rFonts w:ascii="Arial" w:hAnsi="Arial"/>
          <w:b/>
          <w:sz w:val="15"/>
        </w:rPr>
      </w:pPr>
      <w:r>
        <w:rPr>
          <w:rFonts w:ascii="Arial" w:hAnsi="Arial"/>
          <w:b/>
          <w:sz w:val="19"/>
        </w:rPr>
        <w:t>Father’s</w:t>
      </w:r>
      <w:r>
        <w:rPr>
          <w:rFonts w:ascii="Arial" w:hAnsi="Arial"/>
          <w:b/>
          <w:spacing w:val="34"/>
          <w:sz w:val="19"/>
        </w:rPr>
        <w:t xml:space="preserve"> </w:t>
      </w:r>
      <w:r>
        <w:rPr>
          <w:rFonts w:ascii="Arial" w:hAnsi="Arial"/>
          <w:b/>
          <w:sz w:val="19"/>
        </w:rPr>
        <w:t>/Husband’s</w:t>
      </w:r>
      <w:r>
        <w:rPr>
          <w:rFonts w:ascii="Arial" w:hAnsi="Arial"/>
          <w:b/>
          <w:spacing w:val="43"/>
          <w:sz w:val="19"/>
        </w:rPr>
        <w:t xml:space="preserve"> </w:t>
      </w:r>
      <w:r>
        <w:rPr>
          <w:rFonts w:ascii="Arial" w:hAnsi="Arial"/>
          <w:b/>
          <w:sz w:val="19"/>
        </w:rPr>
        <w:t>Name:</w:t>
      </w:r>
      <w:r>
        <w:rPr>
          <w:rFonts w:ascii="Arial" w:hAnsi="Arial"/>
          <w:b/>
          <w:w w:val="102"/>
          <w:sz w:val="19"/>
          <w:u w:val="single"/>
        </w:rPr>
        <w:t xml:space="preserve"> </w:t>
      </w:r>
      <w:r>
        <w:rPr>
          <w:rFonts w:ascii="Arial" w:hAnsi="Arial"/>
          <w:b/>
          <w:sz w:val="19"/>
          <w:u w:val="single"/>
        </w:rPr>
        <w:tab/>
      </w:r>
    </w:p>
    <w:p>
      <w:pPr>
        <w:pStyle w:val="9"/>
        <w:spacing w:before="5"/>
        <w:rPr>
          <w:rFonts w:ascii="Arial"/>
          <w:b/>
          <w:sz w:val="11"/>
        </w:rPr>
      </w:pPr>
    </w:p>
    <w:p>
      <w:pPr>
        <w:pStyle w:val="12"/>
        <w:numPr>
          <w:ilvl w:val="0"/>
          <w:numId w:val="5"/>
        </w:numPr>
        <w:tabs>
          <w:tab w:val="left" w:pos="590"/>
        </w:tabs>
        <w:spacing w:before="94" w:after="0" w:line="240" w:lineRule="auto"/>
        <w:ind w:left="589" w:right="0" w:hanging="150"/>
        <w:jc w:val="left"/>
        <w:rPr>
          <w:rFonts w:ascii="Arial"/>
          <w:b/>
          <w:sz w:val="15"/>
        </w:rPr>
      </w:pPr>
      <w:r>
        <w:rPr>
          <w:rFonts w:ascii="Arial"/>
          <w:b/>
          <w:w w:val="105"/>
          <w:sz w:val="19"/>
        </w:rPr>
        <w:t>Address:</w:t>
      </w:r>
      <w:r>
        <w:rPr>
          <w:rFonts w:ascii="Arial"/>
          <w:b/>
          <w:spacing w:val="-5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(</w:t>
      </w:r>
      <w:r>
        <w:rPr>
          <w:rFonts w:ascii="Arial"/>
          <w:b/>
          <w:w w:val="105"/>
          <w:sz w:val="17"/>
        </w:rPr>
        <w:t>CAPITAL</w:t>
      </w:r>
      <w:r>
        <w:rPr>
          <w:rFonts w:ascii="Arial"/>
          <w:b/>
          <w:spacing w:val="-3"/>
          <w:w w:val="105"/>
          <w:sz w:val="17"/>
        </w:rPr>
        <w:t xml:space="preserve"> </w:t>
      </w:r>
      <w:r>
        <w:rPr>
          <w:rFonts w:ascii="Arial"/>
          <w:b/>
          <w:w w:val="105"/>
          <w:sz w:val="19"/>
        </w:rPr>
        <w:t>letters)</w:t>
      </w:r>
    </w:p>
    <w:p>
      <w:pPr>
        <w:pStyle w:val="9"/>
        <w:spacing w:before="6"/>
        <w:rPr>
          <w:rFonts w:ascii="Arial"/>
          <w:b/>
          <w:sz w:val="18"/>
        </w:rPr>
      </w:pPr>
    </w:p>
    <w:p>
      <w:pPr>
        <w:pStyle w:val="12"/>
        <w:numPr>
          <w:ilvl w:val="0"/>
          <w:numId w:val="6"/>
        </w:numPr>
        <w:tabs>
          <w:tab w:val="left" w:pos="628"/>
        </w:tabs>
        <w:spacing w:before="0" w:after="0" w:line="240" w:lineRule="auto"/>
        <w:ind w:left="627" w:right="0" w:hanging="188"/>
        <w:jc w:val="left"/>
        <w:rPr>
          <w:rFonts w:ascii="Arial"/>
          <w:b/>
          <w:sz w:val="19"/>
        </w:rPr>
      </w:pPr>
      <w:r>
        <w:rPr>
          <w:rFonts w:ascii="Arial"/>
          <w:b/>
          <w:sz w:val="19"/>
        </w:rPr>
        <w:t>Present</w:t>
      </w:r>
      <w:r>
        <w:rPr>
          <w:rFonts w:ascii="Arial"/>
          <w:b/>
          <w:spacing w:val="32"/>
          <w:sz w:val="19"/>
        </w:rPr>
        <w:t xml:space="preserve"> </w:t>
      </w:r>
      <w:r>
        <w:rPr>
          <w:rFonts w:ascii="Arial"/>
          <w:b/>
          <w:sz w:val="19"/>
        </w:rPr>
        <w:t>address</w:t>
      </w:r>
      <w:r>
        <w:rPr>
          <w:rFonts w:ascii="Arial"/>
          <w:b/>
          <w:spacing w:val="40"/>
          <w:sz w:val="19"/>
        </w:rPr>
        <w:t xml:space="preserve"> </w:t>
      </w:r>
      <w:r>
        <w:rPr>
          <w:sz w:val="19"/>
        </w:rPr>
        <w:t>(for</w:t>
      </w:r>
      <w:r>
        <w:rPr>
          <w:spacing w:val="29"/>
          <w:sz w:val="19"/>
        </w:rPr>
        <w:t xml:space="preserve"> </w:t>
      </w:r>
      <w:r>
        <w:rPr>
          <w:sz w:val="19"/>
        </w:rPr>
        <w:t>correspondence,</w:t>
      </w:r>
      <w:r>
        <w:rPr>
          <w:spacing w:val="34"/>
          <w:sz w:val="19"/>
        </w:rPr>
        <w:t xml:space="preserve"> </w:t>
      </w:r>
      <w:r>
        <w:rPr>
          <w:sz w:val="19"/>
        </w:rPr>
        <w:t>with</w:t>
      </w:r>
      <w:r>
        <w:rPr>
          <w:spacing w:val="33"/>
          <w:sz w:val="19"/>
        </w:rPr>
        <w:t xml:space="preserve"> </w:t>
      </w:r>
      <w:r>
        <w:rPr>
          <w:sz w:val="19"/>
        </w:rPr>
        <w:t>phone/mobile</w:t>
      </w:r>
      <w:r>
        <w:rPr>
          <w:spacing w:val="35"/>
          <w:sz w:val="19"/>
        </w:rPr>
        <w:t xml:space="preserve"> </w:t>
      </w:r>
      <w:r>
        <w:rPr>
          <w:sz w:val="19"/>
        </w:rPr>
        <w:t>No.</w:t>
      </w:r>
      <w:r>
        <w:rPr>
          <w:spacing w:val="34"/>
          <w:sz w:val="19"/>
        </w:rPr>
        <w:t xml:space="preserve"> </w:t>
      </w:r>
      <w:r>
        <w:rPr>
          <w:sz w:val="19"/>
        </w:rPr>
        <w:t>&amp;E-mail)</w:t>
      </w:r>
      <w:r>
        <w:rPr>
          <w:rFonts w:ascii="Arial"/>
          <w:b/>
          <w:sz w:val="19"/>
        </w:rPr>
        <w:t>-</w:t>
      </w:r>
    </w:p>
    <w:p>
      <w:pPr>
        <w:pStyle w:val="9"/>
        <w:spacing w:before="8"/>
        <w:rPr>
          <w:rFonts w:ascii="Arial"/>
          <w:b/>
          <w:sz w:val="15"/>
        </w:rPr>
      </w:pPr>
      <w:r>
        <w:pict>
          <v:shape id="_x0000_s1037" o:spid="_x0000_s1037" style="position:absolute;left:0pt;margin-left:72pt;margin-top:11.45pt;height:0.1pt;width:439.35pt;mso-position-horizontal-relative:page;mso-wrap-distance-bottom:0pt;mso-wrap-distance-top:0pt;z-index:-251636736;mso-width-relative:page;mso-height-relative:page;" filled="f" stroked="t" coordorigin="1440,229" coordsize="8787,0" path="m1440,229l10227,229e">
            <v:path arrowok="t"/>
            <v:fill on="f" focussize="0,0"/>
            <v:stroke weight="0.875748031496063pt" color="#000000"/>
            <v:imagedata o:title=""/>
            <o:lock v:ext="edit"/>
            <w10:wrap type="topAndBottom"/>
          </v:shape>
        </w:pict>
      </w:r>
    </w:p>
    <w:p>
      <w:pPr>
        <w:pStyle w:val="9"/>
        <w:rPr>
          <w:rFonts w:ascii="Arial"/>
          <w:b/>
          <w:sz w:val="20"/>
        </w:rPr>
      </w:pPr>
    </w:p>
    <w:p>
      <w:pPr>
        <w:pStyle w:val="9"/>
        <w:spacing w:before="4"/>
        <w:rPr>
          <w:rFonts w:ascii="Arial"/>
          <w:b/>
          <w:sz w:val="13"/>
        </w:rPr>
      </w:pPr>
      <w:r>
        <w:pict>
          <v:shape id="_x0000_s1038" o:spid="_x0000_s1038" style="position:absolute;left:0pt;margin-left:72pt;margin-top:10.1pt;height:0.1pt;width:439.35pt;mso-position-horizontal-relative:page;mso-wrap-distance-bottom:0pt;mso-wrap-distance-top:0pt;z-index:-251635712;mso-width-relative:page;mso-height-relative:page;" filled="f" stroked="t" coordorigin="1440,202" coordsize="8787,0" path="m1440,202l10227,202e">
            <v:path arrowok="t"/>
            <v:fill on="f" focussize="0,0"/>
            <v:stroke weight="0.875748031496063pt" color="#000000"/>
            <v:imagedata o:title=""/>
            <o:lock v:ext="edit"/>
            <w10:wrap type="topAndBottom"/>
          </v:shape>
        </w:pict>
      </w:r>
    </w:p>
    <w:p>
      <w:pPr>
        <w:pStyle w:val="9"/>
        <w:rPr>
          <w:rFonts w:ascii="Arial"/>
          <w:b/>
          <w:sz w:val="20"/>
        </w:rPr>
      </w:pPr>
    </w:p>
    <w:p>
      <w:pPr>
        <w:pStyle w:val="9"/>
        <w:spacing w:before="7"/>
        <w:rPr>
          <w:rFonts w:ascii="Arial"/>
          <w:b/>
          <w:sz w:val="14"/>
        </w:rPr>
      </w:pPr>
      <w:r>
        <w:pict>
          <v:shape id="_x0000_s1039" o:spid="_x0000_s1039" style="position:absolute;left:0pt;margin-left:72pt;margin-top:10.8pt;height:0.1pt;width:439.35pt;mso-position-horizontal-relative:page;mso-wrap-distance-bottom:0pt;mso-wrap-distance-top:0pt;z-index:-251635712;mso-width-relative:page;mso-height-relative:page;" filled="f" stroked="t" coordorigin="1440,216" coordsize="8787,0" path="m1440,216l10227,216e">
            <v:path arrowok="t"/>
            <v:fill on="f" focussize="0,0"/>
            <v:stroke weight="0.875748031496063pt" color="#000000"/>
            <v:imagedata o:title=""/>
            <o:lock v:ext="edit"/>
            <w10:wrap type="topAndBottom"/>
          </v:shape>
        </w:pict>
      </w:r>
    </w:p>
    <w:p>
      <w:pPr>
        <w:spacing w:after="0"/>
        <w:rPr>
          <w:rFonts w:ascii="Arial"/>
          <w:sz w:val="14"/>
        </w:rPr>
        <w:sectPr>
          <w:pgSz w:w="11900" w:h="16850"/>
          <w:pgMar w:top="1980" w:right="820" w:bottom="900" w:left="1000" w:header="183" w:footer="706" w:gutter="0"/>
          <w:cols w:space="720" w:num="1"/>
        </w:sectPr>
      </w:pPr>
    </w:p>
    <w:p>
      <w:pPr>
        <w:pStyle w:val="9"/>
        <w:spacing w:before="8"/>
        <w:rPr>
          <w:rFonts w:ascii="Arial"/>
          <w:b/>
          <w:sz w:val="22"/>
        </w:rPr>
      </w:pPr>
    </w:p>
    <w:p>
      <w:pPr>
        <w:tabs>
          <w:tab w:val="left" w:pos="4938"/>
          <w:tab w:val="left" w:pos="9240"/>
        </w:tabs>
        <w:spacing w:before="94"/>
        <w:ind w:left="440" w:right="0" w:firstLine="0"/>
        <w:jc w:val="left"/>
        <w:rPr>
          <w:rFonts w:ascii="Arial"/>
          <w:b/>
          <w:sz w:val="19"/>
        </w:rPr>
      </w:pPr>
      <w:r>
        <w:rPr>
          <w:rFonts w:ascii="Arial"/>
          <w:b/>
          <w:sz w:val="19"/>
        </w:rPr>
        <w:t>Email</w:t>
      </w:r>
      <w:r>
        <w:rPr>
          <w:rFonts w:ascii="Arial"/>
          <w:b/>
          <w:spacing w:val="13"/>
          <w:sz w:val="19"/>
        </w:rPr>
        <w:t xml:space="preserve"> </w:t>
      </w:r>
      <w:r>
        <w:rPr>
          <w:rFonts w:ascii="Arial"/>
          <w:b/>
          <w:sz w:val="19"/>
        </w:rPr>
        <w:t>Id:</w:t>
      </w:r>
      <w:r>
        <w:rPr>
          <w:rFonts w:ascii="Arial"/>
          <w:b/>
          <w:sz w:val="19"/>
          <w:u w:val="single"/>
        </w:rPr>
        <w:tab/>
      </w:r>
      <w:r>
        <w:rPr>
          <w:rFonts w:ascii="Arial"/>
          <w:b/>
          <w:sz w:val="19"/>
        </w:rPr>
        <w:t>Mobile</w:t>
      </w:r>
      <w:r>
        <w:rPr>
          <w:rFonts w:ascii="Arial"/>
          <w:b/>
          <w:spacing w:val="45"/>
          <w:sz w:val="19"/>
        </w:rPr>
        <w:t xml:space="preserve"> </w:t>
      </w:r>
      <w:r>
        <w:rPr>
          <w:rFonts w:ascii="Arial"/>
          <w:b/>
          <w:sz w:val="19"/>
        </w:rPr>
        <w:t>No:</w:t>
      </w:r>
      <w:r>
        <w:rPr>
          <w:rFonts w:ascii="Arial"/>
          <w:b/>
          <w:w w:val="102"/>
          <w:sz w:val="19"/>
          <w:u w:val="single"/>
        </w:rPr>
        <w:t xml:space="preserve"> </w:t>
      </w:r>
      <w:r>
        <w:rPr>
          <w:rFonts w:ascii="Arial"/>
          <w:b/>
          <w:sz w:val="19"/>
          <w:u w:val="single"/>
        </w:rPr>
        <w:tab/>
      </w:r>
    </w:p>
    <w:p>
      <w:pPr>
        <w:pStyle w:val="9"/>
        <w:rPr>
          <w:rFonts w:ascii="Arial"/>
          <w:b/>
          <w:sz w:val="25"/>
        </w:rPr>
      </w:pPr>
    </w:p>
    <w:p>
      <w:pPr>
        <w:pStyle w:val="12"/>
        <w:numPr>
          <w:ilvl w:val="0"/>
          <w:numId w:val="6"/>
        </w:numPr>
        <w:tabs>
          <w:tab w:val="left" w:pos="683"/>
          <w:tab w:val="left" w:pos="9252"/>
        </w:tabs>
        <w:spacing w:before="94" w:after="0" w:line="240" w:lineRule="auto"/>
        <w:ind w:left="682" w:right="0" w:hanging="243"/>
        <w:jc w:val="left"/>
        <w:rPr>
          <w:rFonts w:ascii="Arial"/>
          <w:b/>
          <w:sz w:val="19"/>
        </w:rPr>
      </w:pPr>
      <w:r>
        <w:rPr>
          <w:rFonts w:ascii="Arial"/>
          <w:b/>
          <w:sz w:val="19"/>
        </w:rPr>
        <w:t>Permanent</w:t>
      </w:r>
      <w:r>
        <w:rPr>
          <w:rFonts w:ascii="Arial"/>
          <w:b/>
          <w:spacing w:val="52"/>
          <w:sz w:val="19"/>
        </w:rPr>
        <w:t xml:space="preserve"> </w:t>
      </w:r>
      <w:r>
        <w:rPr>
          <w:rFonts w:ascii="Arial"/>
          <w:b/>
          <w:sz w:val="19"/>
        </w:rPr>
        <w:t>home</w:t>
      </w:r>
      <w:r>
        <w:rPr>
          <w:rFonts w:ascii="Arial"/>
          <w:b/>
          <w:spacing w:val="53"/>
          <w:sz w:val="19"/>
        </w:rPr>
        <w:t xml:space="preserve"> </w:t>
      </w:r>
      <w:r>
        <w:rPr>
          <w:rFonts w:ascii="Arial"/>
          <w:b/>
          <w:sz w:val="19"/>
        </w:rPr>
        <w:t>address-</w:t>
      </w:r>
      <w:r>
        <w:rPr>
          <w:rFonts w:ascii="Arial"/>
          <w:b/>
          <w:w w:val="102"/>
          <w:sz w:val="19"/>
          <w:u w:val="single"/>
        </w:rPr>
        <w:t xml:space="preserve"> </w:t>
      </w:r>
      <w:r>
        <w:rPr>
          <w:rFonts w:ascii="Arial"/>
          <w:b/>
          <w:sz w:val="19"/>
          <w:u w:val="single"/>
        </w:rPr>
        <w:tab/>
      </w:r>
    </w:p>
    <w:p>
      <w:pPr>
        <w:pStyle w:val="9"/>
        <w:rPr>
          <w:rFonts w:ascii="Arial"/>
          <w:b/>
          <w:sz w:val="20"/>
        </w:rPr>
      </w:pPr>
    </w:p>
    <w:p>
      <w:pPr>
        <w:pStyle w:val="9"/>
        <w:rPr>
          <w:rFonts w:ascii="Arial"/>
          <w:b/>
          <w:sz w:val="23"/>
        </w:rPr>
      </w:pPr>
      <w:r>
        <w:pict>
          <v:shape id="_x0000_s1040" o:spid="_x0000_s1040" style="position:absolute;left:0pt;margin-left:72pt;margin-top:15.6pt;height:0.1pt;width:439.35pt;mso-position-horizontal-relative:page;mso-wrap-distance-bottom:0pt;mso-wrap-distance-top:0pt;z-index:-251634688;mso-width-relative:page;mso-height-relative:page;" filled="f" stroked="t" coordorigin="1440,313" coordsize="8787,0" path="m1440,313l10227,313e">
            <v:path arrowok="t"/>
            <v:fill on="f" focussize="0,0"/>
            <v:stroke weight="0.875748031496063pt" color="#000000"/>
            <v:imagedata o:title=""/>
            <o:lock v:ext="edit"/>
            <w10:wrap type="topAndBottom"/>
          </v:shape>
        </w:pict>
      </w:r>
    </w:p>
    <w:p>
      <w:pPr>
        <w:pStyle w:val="9"/>
        <w:rPr>
          <w:rFonts w:ascii="Arial"/>
          <w:b/>
          <w:sz w:val="20"/>
        </w:rPr>
      </w:pPr>
    </w:p>
    <w:p>
      <w:pPr>
        <w:pStyle w:val="9"/>
        <w:spacing w:before="5"/>
        <w:rPr>
          <w:rFonts w:ascii="Arial"/>
          <w:b/>
          <w:sz w:val="13"/>
        </w:rPr>
      </w:pPr>
      <w:r>
        <w:pict>
          <v:shape id="_x0000_s1041" o:spid="_x0000_s1041" style="position:absolute;left:0pt;margin-left:72pt;margin-top:10.1pt;height:0.1pt;width:439.35pt;mso-position-horizontal-relative:page;mso-wrap-distance-bottom:0pt;mso-wrap-distance-top:0pt;z-index:-251633664;mso-width-relative:page;mso-height-relative:page;" filled="f" stroked="t" coordorigin="1440,203" coordsize="8787,0" path="m1440,203l10227,203e">
            <v:path arrowok="t"/>
            <v:fill on="f" focussize="0,0"/>
            <v:stroke weight="0.875748031496063pt" color="#000000"/>
            <v:imagedata o:title=""/>
            <o:lock v:ext="edit"/>
            <w10:wrap type="topAndBottom"/>
          </v:shape>
        </w:pict>
      </w:r>
    </w:p>
    <w:p>
      <w:pPr>
        <w:pStyle w:val="9"/>
        <w:rPr>
          <w:rFonts w:ascii="Arial"/>
          <w:b/>
          <w:sz w:val="20"/>
        </w:rPr>
      </w:pPr>
    </w:p>
    <w:p>
      <w:pPr>
        <w:pStyle w:val="9"/>
        <w:spacing w:before="10"/>
        <w:rPr>
          <w:rFonts w:ascii="Arial"/>
          <w:b/>
          <w:sz w:val="15"/>
        </w:rPr>
      </w:pPr>
    </w:p>
    <w:p>
      <w:pPr>
        <w:pStyle w:val="12"/>
        <w:numPr>
          <w:ilvl w:val="0"/>
          <w:numId w:val="5"/>
        </w:numPr>
        <w:tabs>
          <w:tab w:val="left" w:pos="590"/>
          <w:tab w:val="left" w:pos="2576"/>
          <w:tab w:val="left" w:pos="3599"/>
          <w:tab w:val="left" w:pos="4991"/>
          <w:tab w:val="left" w:pos="9221"/>
        </w:tabs>
        <w:spacing w:before="94" w:after="0" w:line="240" w:lineRule="auto"/>
        <w:ind w:left="589" w:right="0" w:hanging="150"/>
        <w:jc w:val="left"/>
        <w:rPr>
          <w:rFonts w:ascii="Arial"/>
          <w:b/>
          <w:sz w:val="15"/>
        </w:rPr>
      </w:pPr>
      <w:r>
        <w:rPr>
          <w:rFonts w:ascii="Arial"/>
          <w:b/>
          <w:sz w:val="19"/>
        </w:rPr>
        <w:t>Date</w:t>
      </w:r>
      <w:r>
        <w:rPr>
          <w:rFonts w:ascii="Arial"/>
          <w:b/>
          <w:spacing w:val="18"/>
          <w:sz w:val="19"/>
        </w:rPr>
        <w:t xml:space="preserve"> </w:t>
      </w:r>
      <w:r>
        <w:rPr>
          <w:rFonts w:ascii="Arial"/>
          <w:b/>
          <w:sz w:val="19"/>
        </w:rPr>
        <w:t>of</w:t>
      </w:r>
      <w:r>
        <w:rPr>
          <w:rFonts w:ascii="Arial"/>
          <w:b/>
          <w:spacing w:val="19"/>
          <w:sz w:val="19"/>
        </w:rPr>
        <w:t xml:space="preserve"> </w:t>
      </w:r>
      <w:r>
        <w:rPr>
          <w:rFonts w:ascii="Arial"/>
          <w:b/>
          <w:sz w:val="19"/>
        </w:rPr>
        <w:t>birth:</w:t>
      </w:r>
      <w:r>
        <w:rPr>
          <w:rFonts w:ascii="Arial"/>
          <w:b/>
          <w:spacing w:val="22"/>
          <w:sz w:val="19"/>
        </w:rPr>
        <w:t xml:space="preserve"> </w:t>
      </w:r>
      <w:r>
        <w:rPr>
          <w:rFonts w:ascii="Arial"/>
          <w:b/>
          <w:sz w:val="19"/>
        </w:rPr>
        <w:t>dd</w:t>
      </w:r>
      <w:r>
        <w:rPr>
          <w:rFonts w:ascii="Arial"/>
          <w:b/>
          <w:sz w:val="19"/>
          <w:u w:val="single"/>
        </w:rPr>
        <w:tab/>
      </w:r>
      <w:r>
        <w:rPr>
          <w:rFonts w:ascii="Arial"/>
          <w:b/>
          <w:sz w:val="19"/>
        </w:rPr>
        <w:t>mm</w:t>
      </w:r>
      <w:r>
        <w:rPr>
          <w:rFonts w:ascii="Arial"/>
          <w:b/>
          <w:sz w:val="19"/>
          <w:u w:val="single"/>
        </w:rPr>
        <w:tab/>
      </w:r>
      <w:r>
        <w:rPr>
          <w:rFonts w:ascii="Arial"/>
          <w:b/>
          <w:sz w:val="19"/>
        </w:rPr>
        <w:t>yyyy</w:t>
      </w:r>
      <w:r>
        <w:rPr>
          <w:rFonts w:ascii="Arial"/>
          <w:b/>
          <w:sz w:val="19"/>
          <w:u w:val="single"/>
        </w:rPr>
        <w:tab/>
      </w:r>
      <w:r>
        <w:rPr>
          <w:rFonts w:ascii="Arial"/>
          <w:b/>
          <w:sz w:val="19"/>
        </w:rPr>
        <w:t>(in</w:t>
      </w:r>
      <w:r>
        <w:rPr>
          <w:rFonts w:ascii="Arial"/>
          <w:b/>
          <w:spacing w:val="22"/>
          <w:sz w:val="19"/>
        </w:rPr>
        <w:t xml:space="preserve"> </w:t>
      </w:r>
      <w:r>
        <w:rPr>
          <w:rFonts w:ascii="Arial"/>
          <w:b/>
          <w:sz w:val="19"/>
        </w:rPr>
        <w:t>words)</w:t>
      </w:r>
      <w:r>
        <w:rPr>
          <w:rFonts w:ascii="Arial"/>
          <w:b/>
          <w:w w:val="102"/>
          <w:sz w:val="19"/>
          <w:u w:val="single"/>
        </w:rPr>
        <w:t xml:space="preserve"> </w:t>
      </w:r>
      <w:r>
        <w:rPr>
          <w:rFonts w:ascii="Arial"/>
          <w:b/>
          <w:sz w:val="19"/>
          <w:u w:val="single"/>
        </w:rPr>
        <w:tab/>
      </w:r>
    </w:p>
    <w:p>
      <w:pPr>
        <w:pStyle w:val="9"/>
        <w:spacing w:before="6"/>
        <w:rPr>
          <w:rFonts w:ascii="Arial"/>
          <w:b/>
        </w:rPr>
      </w:pPr>
      <w:r>
        <w:pict>
          <v:shape id="_x0000_s1042" o:spid="_x0000_s1042" style="position:absolute;left:0pt;margin-left:72pt;margin-top:16.5pt;height:0.1pt;width:439.35pt;mso-position-horizontal-relative:page;mso-wrap-distance-bottom:0pt;mso-wrap-distance-top:0pt;z-index:-251633664;mso-width-relative:page;mso-height-relative:page;" filled="f" stroked="t" coordorigin="1440,330" coordsize="8787,0" path="m1440,330l10227,330e">
            <v:path arrowok="t"/>
            <v:fill on="f" focussize="0,0"/>
            <v:stroke weight="0.875748031496063pt" color="#000000"/>
            <v:imagedata o:title=""/>
            <o:lock v:ext="edit"/>
            <w10:wrap type="topAndBottom"/>
          </v:shape>
        </w:pict>
      </w:r>
    </w:p>
    <w:p>
      <w:pPr>
        <w:tabs>
          <w:tab w:val="left" w:pos="3791"/>
        </w:tabs>
        <w:spacing w:before="0" w:line="256" w:lineRule="auto"/>
        <w:ind w:left="440" w:right="3983" w:firstLine="0"/>
        <w:jc w:val="left"/>
        <w:rPr>
          <w:rFonts w:ascii="Arial"/>
          <w:b/>
          <w:w w:val="105"/>
          <w:sz w:val="19"/>
        </w:rPr>
      </w:pPr>
    </w:p>
    <w:p>
      <w:pPr>
        <w:tabs>
          <w:tab w:val="left" w:pos="3791"/>
        </w:tabs>
        <w:spacing w:before="0" w:line="256" w:lineRule="auto"/>
        <w:ind w:left="440" w:right="3983" w:firstLine="0"/>
        <w:jc w:val="left"/>
        <w:rPr>
          <w:sz w:val="19"/>
        </w:rPr>
      </w:pPr>
      <w:r>
        <w:rPr>
          <w:rFonts w:ascii="Arial"/>
          <w:b/>
          <w:w w:val="105"/>
          <w:sz w:val="19"/>
        </w:rPr>
        <w:t>Age</w:t>
      </w:r>
      <w:r>
        <w:rPr>
          <w:rFonts w:ascii="Arial"/>
          <w:b/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(as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on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closing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date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application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according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Matriculation</w:t>
      </w:r>
      <w:r>
        <w:rPr>
          <w:spacing w:val="-53"/>
          <w:w w:val="105"/>
          <w:sz w:val="19"/>
        </w:rPr>
        <w:t xml:space="preserve"> </w:t>
      </w:r>
      <w:r>
        <w:rPr>
          <w:w w:val="105"/>
          <w:sz w:val="19"/>
        </w:rPr>
        <w:t>Certificate)</w:t>
      </w:r>
      <w:r>
        <w:rPr>
          <w:w w:val="102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>
      <w:pPr>
        <w:pStyle w:val="9"/>
        <w:spacing w:before="2"/>
        <w:rPr>
          <w:sz w:val="11"/>
        </w:rPr>
      </w:pPr>
    </w:p>
    <w:p>
      <w:pPr>
        <w:pStyle w:val="12"/>
        <w:numPr>
          <w:ilvl w:val="0"/>
          <w:numId w:val="5"/>
        </w:numPr>
        <w:tabs>
          <w:tab w:val="left" w:pos="590"/>
          <w:tab w:val="left" w:pos="4031"/>
          <w:tab w:val="left" w:pos="6436"/>
          <w:tab w:val="left" w:pos="8181"/>
        </w:tabs>
        <w:spacing w:before="94" w:after="0" w:line="240" w:lineRule="auto"/>
        <w:ind w:left="589" w:right="0" w:hanging="150"/>
        <w:jc w:val="left"/>
        <w:rPr>
          <w:rFonts w:ascii="Arial"/>
          <w:b/>
          <w:color w:val="424242"/>
          <w:sz w:val="15"/>
        </w:rPr>
      </w:pPr>
      <w:r>
        <w:pict>
          <v:shape id="_x0000_s1043" o:spid="_x0000_s1043" style="position:absolute;left:0pt;margin-left:434.95pt;margin-top:-7.25pt;height:23.75pt;width:15.1pt;mso-position-horizontal-relative:page;z-index:-251640832;mso-width-relative:page;mso-height-relative:page;" filled="f" stroked="t" coordorigin="8699,-145" coordsize="302,475" path="m8699,-145l8699,330m8711,-138l8994,-138m8711,323l8994,323m9001,-145l9001,330e">
            <v:path arrowok="t"/>
            <v:fill on="f" focussize="0,0"/>
            <v:stroke weight="0.72pt" color="#000000"/>
            <v:imagedata o:title=""/>
            <o:lock v:ext="edit"/>
          </v:shape>
        </w:pict>
      </w:r>
      <w:r>
        <w:pict>
          <v:shape id="_x0000_s1044" o:spid="_x0000_s1044" style="position:absolute;left:0pt;margin-left:495.7pt;margin-top:-7.25pt;height:23.75pt;width:15.85pt;mso-position-horizontal-relative:page;z-index:251662336;mso-width-relative:page;mso-height-relative:page;" filled="f" stroked="t" coordorigin="9914,-145" coordsize="317,475" path="m9914,-145l9914,330m9922,-138l10224,-138m9922,323l10224,323m10231,-145l10231,330e">
            <v:path arrowok="t"/>
            <v:fill on="f" focussize="0,0"/>
            <v:stroke weight="0.72pt" color="#000000"/>
            <v:imagedata o:title=""/>
            <o:lock v:ext="edit"/>
          </v:shape>
        </w:pict>
      </w:r>
      <w:r>
        <w:rPr>
          <w:rFonts w:ascii="Arial"/>
          <w:b/>
          <w:color w:val="424242"/>
          <w:w w:val="105"/>
          <w:sz w:val="19"/>
        </w:rPr>
        <w:t>Nationality</w:t>
      </w:r>
      <w:r>
        <w:rPr>
          <w:rFonts w:ascii="Arial"/>
          <w:b/>
          <w:color w:val="424242"/>
          <w:spacing w:val="-4"/>
          <w:w w:val="105"/>
          <w:sz w:val="19"/>
        </w:rPr>
        <w:t xml:space="preserve"> </w:t>
      </w:r>
      <w:r>
        <w:rPr>
          <w:rFonts w:ascii="Arial"/>
          <w:b/>
          <w:color w:val="424242"/>
          <w:w w:val="105"/>
          <w:sz w:val="19"/>
        </w:rPr>
        <w:t>(Enclose</w:t>
      </w:r>
      <w:r>
        <w:rPr>
          <w:rFonts w:ascii="Arial"/>
          <w:b/>
          <w:color w:val="424242"/>
          <w:spacing w:val="3"/>
          <w:w w:val="105"/>
          <w:sz w:val="19"/>
        </w:rPr>
        <w:t xml:space="preserve"> </w:t>
      </w:r>
      <w:r>
        <w:rPr>
          <w:rFonts w:ascii="Arial"/>
          <w:b/>
          <w:color w:val="424242"/>
          <w:w w:val="105"/>
          <w:sz w:val="19"/>
        </w:rPr>
        <w:t>Gov</w:t>
      </w:r>
      <w:r>
        <w:rPr>
          <w:rFonts w:ascii="Arial"/>
          <w:b/>
          <w:color w:val="424242"/>
          <w:spacing w:val="-3"/>
          <w:w w:val="105"/>
          <w:sz w:val="19"/>
        </w:rPr>
        <w:t xml:space="preserve"> </w:t>
      </w:r>
      <w:r>
        <w:rPr>
          <w:rFonts w:ascii="Arial"/>
          <w:b/>
          <w:color w:val="424242"/>
          <w:w w:val="105"/>
          <w:sz w:val="19"/>
        </w:rPr>
        <w:t>I.D)</w:t>
      </w:r>
      <w:r>
        <w:rPr>
          <w:rFonts w:ascii="Arial"/>
          <w:b/>
          <w:color w:val="424242"/>
          <w:w w:val="105"/>
          <w:sz w:val="19"/>
        </w:rPr>
        <w:tab/>
      </w:r>
      <w:r>
        <w:rPr>
          <w:rFonts w:ascii="Arial"/>
          <w:b/>
          <w:color w:val="424242"/>
          <w:w w:val="105"/>
          <w:sz w:val="17"/>
        </w:rPr>
        <w:t>:</w:t>
      </w:r>
      <w:r>
        <w:rPr>
          <w:rFonts w:ascii="Arial"/>
          <w:b/>
          <w:color w:val="424242"/>
          <w:w w:val="105"/>
          <w:sz w:val="17"/>
          <w:u w:val="single" w:color="414141"/>
        </w:rPr>
        <w:tab/>
      </w:r>
      <w:r>
        <w:rPr>
          <w:rFonts w:ascii="Arial"/>
          <w:b/>
          <w:color w:val="424242"/>
          <w:w w:val="105"/>
          <w:sz w:val="17"/>
        </w:rPr>
        <w:t>6.</w:t>
      </w:r>
      <w:r>
        <w:rPr>
          <w:rFonts w:ascii="Arial"/>
          <w:b/>
          <w:color w:val="424242"/>
          <w:spacing w:val="-1"/>
          <w:w w:val="105"/>
          <w:sz w:val="17"/>
        </w:rPr>
        <w:t xml:space="preserve"> </w:t>
      </w:r>
      <w:r>
        <w:rPr>
          <w:rFonts w:ascii="Arial"/>
          <w:b/>
          <w:color w:val="424242"/>
          <w:w w:val="105"/>
          <w:sz w:val="17"/>
        </w:rPr>
        <w:t>Sex:</w:t>
      </w:r>
      <w:r>
        <w:rPr>
          <w:rFonts w:ascii="Arial"/>
          <w:b/>
          <w:color w:val="424242"/>
          <w:spacing w:val="-1"/>
          <w:w w:val="105"/>
          <w:sz w:val="17"/>
        </w:rPr>
        <w:t xml:space="preserve"> </w:t>
      </w:r>
      <w:r>
        <w:rPr>
          <w:rFonts w:ascii="Arial"/>
          <w:b/>
          <w:color w:val="424242"/>
          <w:w w:val="105"/>
          <w:sz w:val="17"/>
        </w:rPr>
        <w:t>Male</w:t>
      </w:r>
      <w:r>
        <w:rPr>
          <w:rFonts w:ascii="Arial"/>
          <w:b/>
          <w:color w:val="424242"/>
          <w:w w:val="105"/>
          <w:sz w:val="17"/>
        </w:rPr>
        <w:tab/>
      </w:r>
      <w:r>
        <w:rPr>
          <w:rFonts w:ascii="Arial"/>
          <w:b/>
          <w:color w:val="424242"/>
          <w:w w:val="105"/>
          <w:sz w:val="19"/>
        </w:rPr>
        <w:t>Female</w:t>
      </w:r>
    </w:p>
    <w:p>
      <w:pPr>
        <w:pStyle w:val="9"/>
        <w:spacing w:before="11"/>
        <w:rPr>
          <w:rFonts w:ascii="Arial"/>
          <w:b/>
          <w:sz w:val="17"/>
        </w:rPr>
      </w:pPr>
    </w:p>
    <w:p>
      <w:pPr>
        <w:tabs>
          <w:tab w:val="left" w:pos="4031"/>
          <w:tab w:val="left" w:pos="9590"/>
        </w:tabs>
        <w:spacing w:before="93"/>
        <w:ind w:left="440" w:right="0" w:firstLine="0"/>
        <w:jc w:val="left"/>
        <w:rPr>
          <w:rFonts w:ascii="Arial"/>
          <w:b/>
          <w:sz w:val="17"/>
        </w:rPr>
      </w:pPr>
      <w:r>
        <w:rPr>
          <w:rFonts w:hint="default" w:ascii="Arial"/>
          <w:b/>
          <w:color w:val="424242"/>
          <w:w w:val="105"/>
          <w:sz w:val="17"/>
          <w:lang w:val="en-US"/>
        </w:rPr>
        <w:t>7</w:t>
      </w:r>
      <w:r>
        <w:rPr>
          <w:rFonts w:ascii="Arial"/>
          <w:b/>
          <w:color w:val="424242"/>
          <w:w w:val="105"/>
          <w:sz w:val="17"/>
        </w:rPr>
        <w:t>.</w:t>
      </w:r>
      <w:r>
        <w:rPr>
          <w:rFonts w:ascii="Arial"/>
          <w:b/>
          <w:color w:val="424242"/>
          <w:w w:val="105"/>
          <w:sz w:val="19"/>
        </w:rPr>
        <w:t>(a)Mother</w:t>
      </w:r>
      <w:r>
        <w:rPr>
          <w:rFonts w:ascii="Arial"/>
          <w:b/>
          <w:color w:val="424242"/>
          <w:spacing w:val="-2"/>
          <w:w w:val="105"/>
          <w:sz w:val="19"/>
        </w:rPr>
        <w:t xml:space="preserve"> </w:t>
      </w:r>
      <w:r>
        <w:rPr>
          <w:rFonts w:ascii="Arial"/>
          <w:b/>
          <w:color w:val="424242"/>
          <w:w w:val="105"/>
          <w:sz w:val="19"/>
        </w:rPr>
        <w:t>Tongue</w:t>
      </w:r>
      <w:r>
        <w:rPr>
          <w:rFonts w:ascii="Arial"/>
          <w:b/>
          <w:color w:val="424242"/>
          <w:w w:val="105"/>
          <w:sz w:val="19"/>
        </w:rPr>
        <w:tab/>
      </w:r>
      <w:r>
        <w:rPr>
          <w:rFonts w:ascii="Arial"/>
          <w:b/>
          <w:color w:val="424242"/>
          <w:w w:val="105"/>
          <w:sz w:val="17"/>
        </w:rPr>
        <w:t>:</w:t>
      </w:r>
      <w:r>
        <w:rPr>
          <w:rFonts w:ascii="Arial"/>
          <w:b/>
          <w:color w:val="424242"/>
          <w:w w:val="103"/>
          <w:sz w:val="17"/>
          <w:u w:val="single" w:color="414141"/>
        </w:rPr>
        <w:t xml:space="preserve"> </w:t>
      </w:r>
      <w:r>
        <w:rPr>
          <w:rFonts w:ascii="Arial"/>
          <w:b/>
          <w:color w:val="424242"/>
          <w:sz w:val="17"/>
          <w:u w:val="single" w:color="414141"/>
        </w:rPr>
        <w:tab/>
      </w:r>
    </w:p>
    <w:p>
      <w:pPr>
        <w:pStyle w:val="9"/>
        <w:spacing w:before="8"/>
        <w:rPr>
          <w:rFonts w:ascii="Arial"/>
          <w:b/>
          <w:sz w:val="11"/>
        </w:rPr>
      </w:pPr>
    </w:p>
    <w:p>
      <w:pPr>
        <w:tabs>
          <w:tab w:val="left" w:pos="3155"/>
        </w:tabs>
        <w:spacing w:before="94" w:line="268" w:lineRule="auto"/>
        <w:ind w:left="440" w:right="3287" w:firstLine="0"/>
        <w:jc w:val="left"/>
        <w:rPr>
          <w:rFonts w:ascii="Arial"/>
          <w:b/>
          <w:sz w:val="19"/>
        </w:rPr>
      </w:pPr>
      <w:r>
        <w:rPr>
          <w:rFonts w:ascii="Arial"/>
          <w:b/>
          <w:sz w:val="19"/>
        </w:rPr>
        <w:t>(b)</w:t>
      </w:r>
      <w:r>
        <w:rPr>
          <w:rFonts w:ascii="Arial"/>
          <w:b/>
          <w:spacing w:val="23"/>
          <w:sz w:val="19"/>
        </w:rPr>
        <w:t xml:space="preserve"> </w:t>
      </w:r>
      <w:r>
        <w:rPr>
          <w:rFonts w:ascii="Arial"/>
          <w:b/>
          <w:sz w:val="19"/>
        </w:rPr>
        <w:t>Other</w:t>
      </w:r>
      <w:r>
        <w:rPr>
          <w:rFonts w:ascii="Arial"/>
          <w:b/>
          <w:spacing w:val="22"/>
          <w:sz w:val="19"/>
        </w:rPr>
        <w:t xml:space="preserve"> </w:t>
      </w:r>
      <w:r>
        <w:rPr>
          <w:rFonts w:ascii="Arial"/>
          <w:b/>
          <w:sz w:val="19"/>
        </w:rPr>
        <w:t>language(s)</w:t>
      </w:r>
      <w:r>
        <w:rPr>
          <w:rFonts w:ascii="Arial"/>
          <w:b/>
          <w:spacing w:val="24"/>
          <w:sz w:val="19"/>
        </w:rPr>
        <w:t xml:space="preserve"> </w:t>
      </w:r>
      <w:r>
        <w:rPr>
          <w:rFonts w:ascii="Arial"/>
          <w:b/>
          <w:sz w:val="19"/>
        </w:rPr>
        <w:t>which</w:t>
      </w:r>
      <w:r>
        <w:rPr>
          <w:rFonts w:ascii="Arial"/>
          <w:b/>
          <w:spacing w:val="24"/>
          <w:sz w:val="19"/>
        </w:rPr>
        <w:t xml:space="preserve"> </w:t>
      </w:r>
      <w:r>
        <w:rPr>
          <w:rFonts w:ascii="Arial"/>
          <w:b/>
          <w:sz w:val="19"/>
        </w:rPr>
        <w:t>the</w:t>
      </w:r>
      <w:r>
        <w:rPr>
          <w:rFonts w:ascii="Arial"/>
          <w:b/>
          <w:spacing w:val="24"/>
          <w:sz w:val="19"/>
        </w:rPr>
        <w:t xml:space="preserve"> </w:t>
      </w:r>
      <w:r>
        <w:rPr>
          <w:rFonts w:ascii="Arial"/>
          <w:b/>
          <w:sz w:val="19"/>
        </w:rPr>
        <w:t>applicant</w:t>
      </w:r>
      <w:r>
        <w:rPr>
          <w:rFonts w:ascii="Arial"/>
          <w:b/>
          <w:spacing w:val="23"/>
          <w:sz w:val="19"/>
        </w:rPr>
        <w:t xml:space="preserve"> </w:t>
      </w:r>
      <w:r>
        <w:rPr>
          <w:rFonts w:ascii="Arial"/>
          <w:b/>
          <w:sz w:val="19"/>
        </w:rPr>
        <w:t>can</w:t>
      </w:r>
      <w:r>
        <w:rPr>
          <w:rFonts w:ascii="Arial"/>
          <w:b/>
          <w:spacing w:val="39"/>
          <w:sz w:val="19"/>
        </w:rPr>
        <w:t xml:space="preserve"> </w:t>
      </w:r>
      <w:r>
        <w:rPr>
          <w:rFonts w:ascii="Arial"/>
          <w:b/>
          <w:sz w:val="19"/>
        </w:rPr>
        <w:t>speak</w:t>
      </w:r>
      <w:r>
        <w:rPr>
          <w:rFonts w:ascii="Arial"/>
          <w:b/>
          <w:spacing w:val="25"/>
          <w:sz w:val="19"/>
        </w:rPr>
        <w:t xml:space="preserve"> </w:t>
      </w:r>
      <w:r>
        <w:rPr>
          <w:rFonts w:ascii="Arial"/>
          <w:b/>
          <w:sz w:val="19"/>
        </w:rPr>
        <w:t>read</w:t>
      </w:r>
      <w:r>
        <w:rPr>
          <w:rFonts w:ascii="Arial"/>
          <w:b/>
          <w:spacing w:val="24"/>
          <w:sz w:val="19"/>
        </w:rPr>
        <w:t xml:space="preserve"> </w:t>
      </w:r>
      <w:r>
        <w:rPr>
          <w:rFonts w:ascii="Arial"/>
          <w:b/>
          <w:sz w:val="19"/>
        </w:rPr>
        <w:t>and</w:t>
      </w:r>
      <w:r>
        <w:rPr>
          <w:rFonts w:ascii="Arial"/>
          <w:b/>
          <w:spacing w:val="25"/>
          <w:sz w:val="19"/>
        </w:rPr>
        <w:t xml:space="preserve"> </w:t>
      </w:r>
      <w:r>
        <w:rPr>
          <w:rFonts w:ascii="Arial"/>
          <w:b/>
          <w:sz w:val="19"/>
        </w:rPr>
        <w:t>write</w:t>
      </w:r>
      <w:r>
        <w:rPr>
          <w:rFonts w:ascii="Arial"/>
          <w:b/>
          <w:spacing w:val="-50"/>
          <w:sz w:val="19"/>
        </w:rPr>
        <w:t xml:space="preserve"> </w:t>
      </w:r>
      <w:r>
        <w:rPr>
          <w:rFonts w:ascii="Arial"/>
          <w:b/>
          <w:sz w:val="19"/>
        </w:rPr>
        <w:t>fluently:</w:t>
      </w:r>
      <w:r>
        <w:rPr>
          <w:rFonts w:ascii="Arial"/>
          <w:b/>
          <w:w w:val="102"/>
          <w:sz w:val="19"/>
          <w:u w:val="single"/>
        </w:rPr>
        <w:t xml:space="preserve"> </w:t>
      </w:r>
      <w:r>
        <w:rPr>
          <w:rFonts w:ascii="Arial"/>
          <w:b/>
          <w:sz w:val="19"/>
          <w:u w:val="single"/>
        </w:rPr>
        <w:tab/>
      </w:r>
    </w:p>
    <w:p>
      <w:pPr>
        <w:pStyle w:val="9"/>
        <w:spacing w:line="30" w:lineRule="exact"/>
        <w:ind w:left="396"/>
        <w:rPr>
          <w:rFonts w:ascii="Arial"/>
          <w:sz w:val="3"/>
        </w:rPr>
      </w:pPr>
    </w:p>
    <w:p>
      <w:pPr>
        <w:pStyle w:val="9"/>
        <w:ind w:left="440" w:leftChars="200" w:firstLine="0" w:firstLineChars="0"/>
        <w:rPr>
          <w:rFonts w:ascii="Arial"/>
          <w:b/>
          <w:sz w:val="20"/>
        </w:rPr>
      </w:pPr>
      <w:r>
        <w:rPr>
          <w:rFonts w:ascii="Arial"/>
          <w:position w:val="0"/>
          <w:sz w:val="3"/>
        </w:rPr>
        <mc:AlternateContent>
          <mc:Choice Requires="wpg">
            <w:drawing>
              <wp:inline distT="0" distB="0" distL="114300" distR="114300">
                <wp:extent cx="5245735" cy="76200"/>
                <wp:effectExtent l="0" t="0" r="0" b="0"/>
                <wp:docPr id="12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5245735" cy="76200"/>
                          <a:chOff x="0" y="0"/>
                          <a:chExt cx="9086" cy="29"/>
                        </a:xfrm>
                      </wpg:grpSpPr>
                      <wps:wsp>
                        <wps:cNvPr id="5" name="Lines 35"/>
                        <wps:cNvCnPr/>
                        <wps:spPr>
                          <a:xfrm>
                            <a:off x="0" y="14"/>
                            <a:ext cx="9086" cy="0"/>
                          </a:xfrm>
                          <a:prstGeom prst="line">
                            <a:avLst/>
                          </a:prstGeom>
                          <a:ln w="18288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4" o:spid="_x0000_s1026" o:spt="203" style="flip:y;height:6pt;width:413.05pt;" coordsize="9086,29" o:gfxdata="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NEpPU3TAAAABAEAAA8AAAAAAAAAAQAgAAAAIgAAAGRy&#10;cy9kb3ducmV2LnhtbFBLAQIUABQAAAAIAIdO4kBstHdqQwIAAAwFAAAOAAAAAAAAAAEAIAAAACIB&#10;AABkcnMvZTJvRG9jLnhtbFBLBQYAAAAABgAGAFkBAADXBQAAAAA=&#10;">
                <o:lock v:ext="edit" aspectratio="f"/>
                <v:line id="Lines 35" o:spid="_x0000_s1026" o:spt="20" style="position:absolute;left:0;top:14;height:0;width:9086;" filled="f" stroked="t" coordsize="21600,21600" o:gfxdata="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4TkqjugAAANoA&#10;AAAPAAAAAAAAAAEAIAAAACIAAABkcnMvZG93bnJldi54bWxQSwECFAAUAAAACACHTuJAMy8FnjsA&#10;AAA5AAAAEAAAAAAAAAABACAAAAAJAQAAZHJzL3NoYXBleG1sLnhtbFBLBQYAAAAABgAGAFsBAACz&#10;AwAAAAA=&#10;">
                  <v:fill on="f" focussize="0,0"/>
                  <v:stroke weight="1.44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pStyle w:val="9"/>
        <w:rPr>
          <w:rFonts w:ascii="Arial"/>
          <w:b/>
          <w:sz w:val="20"/>
        </w:rPr>
      </w:pPr>
    </w:p>
    <w:p>
      <w:pPr>
        <w:pStyle w:val="12"/>
        <w:numPr>
          <w:ilvl w:val="0"/>
          <w:numId w:val="0"/>
        </w:numPr>
        <w:tabs>
          <w:tab w:val="left" w:pos="664"/>
          <w:tab w:val="left" w:pos="4417"/>
          <w:tab w:val="left" w:pos="9473"/>
        </w:tabs>
        <w:spacing w:before="93" w:after="0" w:line="240" w:lineRule="auto"/>
        <w:ind w:left="439" w:leftChars="0" w:right="0" w:rightChars="0"/>
        <w:jc w:val="left"/>
        <w:rPr>
          <w:rFonts w:ascii="Arial"/>
          <w:b/>
          <w:sz w:val="19"/>
        </w:rPr>
      </w:pPr>
      <w:r>
        <w:rPr>
          <w:rFonts w:hint="default" w:ascii="Arial"/>
          <w:b/>
          <w:sz w:val="19"/>
          <w:lang w:val="en-US"/>
        </w:rPr>
        <w:t>8.</w:t>
      </w:r>
      <w:r>
        <w:rPr>
          <w:rFonts w:ascii="Arial"/>
          <w:b/>
          <w:sz w:val="19"/>
        </w:rPr>
        <w:t>Whether</w:t>
      </w:r>
      <w:r>
        <w:rPr>
          <w:rFonts w:ascii="Arial"/>
          <w:b/>
          <w:spacing w:val="35"/>
          <w:sz w:val="19"/>
        </w:rPr>
        <w:t xml:space="preserve"> </w:t>
      </w:r>
      <w:r>
        <w:rPr>
          <w:rFonts w:ascii="Arial"/>
          <w:b/>
          <w:sz w:val="19"/>
        </w:rPr>
        <w:t>belongs</w:t>
      </w:r>
      <w:r>
        <w:rPr>
          <w:rFonts w:ascii="Arial"/>
          <w:b/>
          <w:spacing w:val="35"/>
          <w:sz w:val="19"/>
        </w:rPr>
        <w:t xml:space="preserve"> </w:t>
      </w:r>
      <w:r>
        <w:rPr>
          <w:rFonts w:ascii="Arial"/>
          <w:b/>
          <w:sz w:val="19"/>
        </w:rPr>
        <w:t>to</w:t>
      </w:r>
      <w:r>
        <w:rPr>
          <w:rFonts w:ascii="Arial"/>
          <w:b/>
          <w:spacing w:val="41"/>
          <w:sz w:val="19"/>
        </w:rPr>
        <w:t xml:space="preserve"> </w:t>
      </w:r>
      <w:r>
        <w:rPr>
          <w:rFonts w:ascii="Arial"/>
          <w:b/>
          <w:sz w:val="19"/>
        </w:rPr>
        <w:t>SC/ST/OBC/PWD</w:t>
      </w:r>
      <w:r>
        <w:rPr>
          <w:rFonts w:ascii="Arial"/>
          <w:b/>
          <w:sz w:val="19"/>
        </w:rPr>
        <w:tab/>
      </w:r>
      <w:r>
        <w:rPr>
          <w:rFonts w:ascii="Arial"/>
          <w:b/>
          <w:w w:val="102"/>
          <w:sz w:val="19"/>
          <w:u w:val="single"/>
        </w:rPr>
        <w:t xml:space="preserve"> </w:t>
      </w:r>
      <w:r>
        <w:rPr>
          <w:rFonts w:ascii="Arial"/>
          <w:b/>
          <w:sz w:val="19"/>
          <w:u w:val="single"/>
        </w:rPr>
        <w:tab/>
      </w:r>
    </w:p>
    <w:p>
      <w:pPr>
        <w:spacing w:before="25"/>
        <w:ind w:left="440" w:right="0" w:firstLine="0"/>
        <w:jc w:val="left"/>
        <w:rPr>
          <w:sz w:val="21"/>
        </w:rPr>
      </w:pPr>
      <w:r>
        <w:rPr>
          <w:w w:val="105"/>
          <w:sz w:val="21"/>
        </w:rPr>
        <w:t>(in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support,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please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enclose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certificate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from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authorized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Issuing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Officer)</w:t>
      </w:r>
    </w:p>
    <w:p>
      <w:pPr>
        <w:pStyle w:val="9"/>
        <w:spacing w:before="4"/>
        <w:rPr>
          <w:sz w:val="26"/>
        </w:rPr>
      </w:pPr>
    </w:p>
    <w:p>
      <w:pPr>
        <w:pStyle w:val="12"/>
        <w:numPr>
          <w:ilvl w:val="0"/>
          <w:numId w:val="0"/>
        </w:numPr>
        <w:tabs>
          <w:tab w:val="left" w:pos="669"/>
        </w:tabs>
        <w:spacing w:before="0" w:after="3" w:line="240" w:lineRule="auto"/>
        <w:ind w:left="446" w:leftChars="0" w:right="0" w:rightChars="0"/>
        <w:jc w:val="left"/>
        <w:rPr>
          <w:sz w:val="19"/>
        </w:rPr>
      </w:pPr>
      <w:r>
        <w:rPr>
          <w:rFonts w:hint="default" w:ascii="Arial"/>
          <w:b/>
          <w:w w:val="105"/>
          <w:sz w:val="19"/>
          <w:lang w:val="en-US"/>
        </w:rPr>
        <w:t>9.</w:t>
      </w:r>
      <w:r>
        <w:rPr>
          <w:rFonts w:ascii="Arial"/>
          <w:b/>
          <w:w w:val="105"/>
          <w:sz w:val="19"/>
        </w:rPr>
        <w:t>Examinations</w:t>
      </w:r>
      <w:r>
        <w:rPr>
          <w:rFonts w:ascii="Arial"/>
          <w:b/>
          <w:spacing w:val="-5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passed</w:t>
      </w:r>
      <w:r>
        <w:rPr>
          <w:rFonts w:ascii="Arial"/>
          <w:b/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(Please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enclose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attested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copy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each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certificate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&amp;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mark-sheet):</w:t>
      </w:r>
    </w:p>
    <w:tbl>
      <w:tblPr>
        <w:tblStyle w:val="8"/>
        <w:tblW w:w="0" w:type="auto"/>
        <w:tblInd w:w="33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5"/>
        <w:gridCol w:w="2271"/>
        <w:gridCol w:w="2281"/>
        <w:gridCol w:w="22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</w:trPr>
        <w:tc>
          <w:tcPr>
            <w:tcW w:w="2415" w:type="dxa"/>
          </w:tcPr>
          <w:p>
            <w:pPr>
              <w:pStyle w:val="13"/>
              <w:spacing w:before="11"/>
              <w:rPr>
                <w:rFonts w:ascii="Arial MT"/>
                <w:sz w:val="23"/>
              </w:rPr>
            </w:pPr>
          </w:p>
          <w:p>
            <w:pPr>
              <w:pStyle w:val="13"/>
              <w:ind w:left="143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Examination</w:t>
            </w:r>
            <w:r>
              <w:rPr>
                <w:b/>
                <w:spacing w:val="-3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passed</w:t>
            </w:r>
          </w:p>
        </w:tc>
        <w:tc>
          <w:tcPr>
            <w:tcW w:w="2271" w:type="dxa"/>
          </w:tcPr>
          <w:p>
            <w:pPr>
              <w:pStyle w:val="13"/>
              <w:spacing w:before="127" w:line="266" w:lineRule="auto"/>
              <w:ind w:left="606" w:right="91" w:hanging="478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Name of the Board/</w:t>
            </w:r>
            <w:r>
              <w:rPr>
                <w:b/>
                <w:spacing w:val="-59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University</w:t>
            </w:r>
          </w:p>
        </w:tc>
        <w:tc>
          <w:tcPr>
            <w:tcW w:w="2281" w:type="dxa"/>
          </w:tcPr>
          <w:p>
            <w:pPr>
              <w:pStyle w:val="13"/>
              <w:spacing w:before="127" w:line="266" w:lineRule="auto"/>
              <w:ind w:left="817" w:right="386" w:hanging="411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Percentage of</w:t>
            </w:r>
            <w:r>
              <w:rPr>
                <w:b/>
                <w:spacing w:val="-59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Marks</w:t>
            </w:r>
          </w:p>
        </w:tc>
        <w:tc>
          <w:tcPr>
            <w:tcW w:w="2281" w:type="dxa"/>
          </w:tcPr>
          <w:p>
            <w:pPr>
              <w:pStyle w:val="13"/>
              <w:spacing w:before="127" w:line="266" w:lineRule="auto"/>
              <w:ind w:left="927" w:right="115" w:hanging="788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Distinction/Rank, if</w:t>
            </w:r>
            <w:r>
              <w:rPr>
                <w:b/>
                <w:spacing w:val="-59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any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</w:trPr>
        <w:tc>
          <w:tcPr>
            <w:tcW w:w="2415" w:type="dxa"/>
          </w:tcPr>
          <w:p>
            <w:pPr>
              <w:pStyle w:val="13"/>
              <w:spacing w:before="8"/>
              <w:rPr>
                <w:rFonts w:ascii="Arial MT"/>
                <w:sz w:val="19"/>
              </w:rPr>
            </w:pPr>
          </w:p>
          <w:p>
            <w:pPr>
              <w:pStyle w:val="13"/>
              <w:spacing w:line="270" w:lineRule="atLeast"/>
              <w:ind w:left="112"/>
              <w:rPr>
                <w:rFonts w:ascii="Arial MT"/>
                <w:sz w:val="21"/>
              </w:rPr>
            </w:pPr>
            <w:r>
              <w:rPr>
                <w:rFonts w:ascii="Arial MT"/>
                <w:sz w:val="21"/>
              </w:rPr>
              <w:t>10</w:t>
            </w:r>
            <w:r>
              <w:rPr>
                <w:rFonts w:ascii="Arial MT"/>
                <w:sz w:val="21"/>
                <w:vertAlign w:val="superscript"/>
              </w:rPr>
              <w:t>th</w:t>
            </w:r>
            <w:r>
              <w:rPr>
                <w:rFonts w:ascii="Arial MT"/>
                <w:sz w:val="21"/>
                <w:vertAlign w:val="baseline"/>
              </w:rPr>
              <w:t>/Secondary/Any</w:t>
            </w:r>
            <w:r>
              <w:rPr>
                <w:rFonts w:ascii="Arial MT"/>
                <w:spacing w:val="-56"/>
                <w:sz w:val="21"/>
                <w:vertAlign w:val="baseline"/>
              </w:rPr>
              <w:t xml:space="preserve"> </w:t>
            </w:r>
            <w:r>
              <w:rPr>
                <w:rFonts w:ascii="Arial MT"/>
                <w:sz w:val="21"/>
                <w:vertAlign w:val="baseline"/>
              </w:rPr>
              <w:t>equivalent(name)</w:t>
            </w:r>
          </w:p>
        </w:tc>
        <w:tc>
          <w:tcPr>
            <w:tcW w:w="2271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2281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2281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</w:trPr>
        <w:tc>
          <w:tcPr>
            <w:tcW w:w="2415" w:type="dxa"/>
          </w:tcPr>
          <w:p>
            <w:pPr>
              <w:pStyle w:val="13"/>
              <w:spacing w:before="1"/>
              <w:rPr>
                <w:rFonts w:ascii="Arial MT"/>
                <w:sz w:val="20"/>
              </w:rPr>
            </w:pPr>
          </w:p>
          <w:p>
            <w:pPr>
              <w:pStyle w:val="13"/>
              <w:spacing w:line="270" w:lineRule="atLeast"/>
              <w:ind w:left="112" w:right="171"/>
              <w:rPr>
                <w:rFonts w:ascii="Arial MT"/>
                <w:sz w:val="21"/>
              </w:rPr>
            </w:pPr>
            <w:r>
              <w:rPr>
                <w:rFonts w:ascii="Arial MT"/>
                <w:sz w:val="21"/>
              </w:rPr>
              <w:t>12</w:t>
            </w:r>
            <w:r>
              <w:rPr>
                <w:rFonts w:ascii="Arial MT"/>
                <w:sz w:val="21"/>
                <w:vertAlign w:val="superscript"/>
              </w:rPr>
              <w:t>th</w:t>
            </w:r>
            <w:r>
              <w:rPr>
                <w:rFonts w:ascii="Arial MT"/>
                <w:sz w:val="21"/>
                <w:vertAlign w:val="baseline"/>
              </w:rPr>
              <w:t>/Sr.Secondary/Any</w:t>
            </w:r>
            <w:r>
              <w:rPr>
                <w:rFonts w:ascii="Arial MT"/>
                <w:spacing w:val="-56"/>
                <w:sz w:val="21"/>
                <w:vertAlign w:val="baseline"/>
              </w:rPr>
              <w:t xml:space="preserve"> </w:t>
            </w:r>
            <w:r>
              <w:rPr>
                <w:rFonts w:ascii="Arial MT"/>
                <w:sz w:val="21"/>
                <w:vertAlign w:val="baseline"/>
              </w:rPr>
              <w:t>equivalent</w:t>
            </w:r>
            <w:r>
              <w:rPr>
                <w:rFonts w:ascii="Arial MT"/>
                <w:spacing w:val="12"/>
                <w:sz w:val="21"/>
                <w:vertAlign w:val="baseline"/>
              </w:rPr>
              <w:t xml:space="preserve"> </w:t>
            </w:r>
            <w:r>
              <w:rPr>
                <w:rFonts w:ascii="Arial MT"/>
                <w:sz w:val="21"/>
                <w:vertAlign w:val="baseline"/>
              </w:rPr>
              <w:t>(name)</w:t>
            </w:r>
          </w:p>
        </w:tc>
        <w:tc>
          <w:tcPr>
            <w:tcW w:w="2271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2281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2281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2415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2271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2281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2281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</w:tr>
    </w:tbl>
    <w:p>
      <w:pPr>
        <w:pStyle w:val="9"/>
        <w:spacing w:before="3"/>
        <w:rPr>
          <w:sz w:val="27"/>
        </w:rPr>
      </w:pPr>
    </w:p>
    <w:p>
      <w:pPr>
        <w:pStyle w:val="12"/>
        <w:numPr>
          <w:ilvl w:val="0"/>
          <w:numId w:val="0"/>
        </w:numPr>
        <w:tabs>
          <w:tab w:val="left" w:pos="664"/>
        </w:tabs>
        <w:spacing w:before="0" w:after="0" w:line="331" w:lineRule="auto"/>
        <w:ind w:left="418" w:leftChars="0" w:right="1782" w:rightChars="0"/>
        <w:jc w:val="left"/>
        <w:rPr>
          <w:rFonts w:ascii="Arial"/>
          <w:b/>
          <w:sz w:val="19"/>
        </w:rPr>
      </w:pPr>
      <w:r>
        <w:rPr>
          <w:rFonts w:hint="default" w:ascii="Arial"/>
          <w:b/>
          <w:sz w:val="19"/>
          <w:lang w:val="en-US"/>
        </w:rPr>
        <w:t xml:space="preserve">10. </w:t>
      </w:r>
      <w:r>
        <w:rPr>
          <w:rFonts w:ascii="Arial"/>
          <w:b/>
          <w:sz w:val="19"/>
        </w:rPr>
        <w:t>Additional</w:t>
      </w:r>
      <w:r>
        <w:rPr>
          <w:rFonts w:ascii="Arial"/>
          <w:b/>
          <w:spacing w:val="1"/>
          <w:sz w:val="19"/>
        </w:rPr>
        <w:t xml:space="preserve"> </w:t>
      </w:r>
      <w:r>
        <w:rPr>
          <w:rFonts w:ascii="Arial"/>
          <w:b/>
          <w:sz w:val="19"/>
        </w:rPr>
        <w:t>information, if any which</w:t>
      </w:r>
      <w:r>
        <w:rPr>
          <w:rFonts w:ascii="Arial"/>
          <w:b/>
          <w:spacing w:val="1"/>
          <w:sz w:val="19"/>
        </w:rPr>
        <w:t xml:space="preserve"> </w:t>
      </w:r>
      <w:r>
        <w:rPr>
          <w:rFonts w:ascii="Arial"/>
          <w:b/>
          <w:sz w:val="19"/>
        </w:rPr>
        <w:t>you</w:t>
      </w:r>
      <w:r>
        <w:rPr>
          <w:rFonts w:ascii="Arial"/>
          <w:b/>
          <w:spacing w:val="1"/>
          <w:sz w:val="19"/>
        </w:rPr>
        <w:t xml:space="preserve"> </w:t>
      </w:r>
      <w:r>
        <w:rPr>
          <w:rFonts w:ascii="Arial"/>
          <w:b/>
          <w:sz w:val="19"/>
        </w:rPr>
        <w:t>would like</w:t>
      </w:r>
      <w:r>
        <w:rPr>
          <w:rFonts w:ascii="Arial"/>
          <w:b/>
          <w:spacing w:val="1"/>
          <w:sz w:val="19"/>
        </w:rPr>
        <w:t xml:space="preserve"> </w:t>
      </w:r>
      <w:r>
        <w:rPr>
          <w:rFonts w:ascii="Arial"/>
          <w:b/>
          <w:sz w:val="19"/>
        </w:rPr>
        <w:t>to</w:t>
      </w:r>
      <w:r>
        <w:rPr>
          <w:rFonts w:ascii="Arial"/>
          <w:b/>
          <w:spacing w:val="1"/>
          <w:sz w:val="19"/>
        </w:rPr>
        <w:t xml:space="preserve"> </w:t>
      </w:r>
      <w:r>
        <w:rPr>
          <w:rFonts w:ascii="Arial"/>
          <w:b/>
          <w:sz w:val="19"/>
        </w:rPr>
        <w:t>mention in</w:t>
      </w:r>
      <w:r>
        <w:rPr>
          <w:rFonts w:ascii="Arial"/>
          <w:b/>
          <w:spacing w:val="1"/>
          <w:sz w:val="19"/>
        </w:rPr>
        <w:t xml:space="preserve"> </w:t>
      </w:r>
      <w:r>
        <w:rPr>
          <w:rFonts w:ascii="Arial"/>
          <w:b/>
          <w:sz w:val="19"/>
        </w:rPr>
        <w:t>support of your</w:t>
      </w:r>
      <w:r>
        <w:rPr>
          <w:rFonts w:ascii="Arial"/>
          <w:b/>
          <w:spacing w:val="-50"/>
          <w:sz w:val="19"/>
        </w:rPr>
        <w:t xml:space="preserve"> </w:t>
      </w:r>
      <w:r>
        <w:rPr>
          <w:rFonts w:ascii="Arial"/>
          <w:b/>
          <w:sz w:val="19"/>
        </w:rPr>
        <w:t>suitability</w:t>
      </w:r>
      <w:r>
        <w:rPr>
          <w:rFonts w:ascii="Arial"/>
          <w:b/>
          <w:spacing w:val="4"/>
          <w:sz w:val="19"/>
        </w:rPr>
        <w:t xml:space="preserve"> </w:t>
      </w:r>
      <w:r>
        <w:rPr>
          <w:rFonts w:ascii="Arial"/>
          <w:b/>
          <w:sz w:val="19"/>
        </w:rPr>
        <w:t>for</w:t>
      </w:r>
      <w:r>
        <w:rPr>
          <w:rFonts w:ascii="Arial"/>
          <w:b/>
          <w:spacing w:val="6"/>
          <w:sz w:val="19"/>
        </w:rPr>
        <w:t xml:space="preserve"> </w:t>
      </w:r>
      <w:r>
        <w:rPr>
          <w:rFonts w:ascii="Arial"/>
          <w:b/>
          <w:sz w:val="19"/>
        </w:rPr>
        <w:t>selection:</w:t>
      </w:r>
    </w:p>
    <w:p>
      <w:pPr>
        <w:pStyle w:val="9"/>
        <w:spacing w:before="6"/>
        <w:rPr>
          <w:rFonts w:ascii="Arial"/>
          <w:b/>
          <w:sz w:val="9"/>
        </w:rPr>
      </w:pPr>
      <w:r>
        <w:pict>
          <v:shape id="_x0000_s1047" o:spid="_x0000_s1047" style="position:absolute;left:0pt;margin-left:72pt;margin-top:7.85pt;height:0.1pt;width:450.5pt;mso-position-horizontal-relative:page;mso-wrap-distance-bottom:0pt;mso-wrap-distance-top:0pt;z-index:-251632640;mso-width-relative:page;mso-height-relative:page;" filled="f" stroked="t" coordorigin="1440,158" coordsize="9010,0" path="m1440,158l10450,158e">
            <v:path arrowok="t"/>
            <v:fill on="f" focussize="0,0"/>
            <v:stroke weight="0.875748031496063pt" color="#000000"/>
            <v:imagedata o:title=""/>
            <o:lock v:ext="edit"/>
            <w10:wrap type="topAndBottom"/>
          </v:shape>
        </w:pict>
      </w:r>
    </w:p>
    <w:p>
      <w:pPr>
        <w:pStyle w:val="9"/>
        <w:rPr>
          <w:rFonts w:ascii="Arial"/>
          <w:b/>
          <w:sz w:val="20"/>
        </w:rPr>
      </w:pPr>
    </w:p>
    <w:p>
      <w:pPr>
        <w:spacing w:before="178"/>
        <w:ind w:left="440" w:right="0" w:firstLine="0"/>
        <w:jc w:val="left"/>
        <w:rPr>
          <w:rFonts w:ascii="Arial"/>
          <w:b/>
          <w:sz w:val="19"/>
        </w:rPr>
      </w:pPr>
      <w:r>
        <w:pict>
          <v:line id="_x0000_s1048" o:spid="_x0000_s1048" o:spt="20" style="position:absolute;left:0pt;margin-left:72pt;margin-top:11.5pt;height:0pt;width:450.5pt;mso-position-horizontal-relative:page;z-index:-251639808;mso-width-relative:page;mso-height-relative:page;" stroked="t" coordsize="21600,21600">
            <v:path arrowok="t"/>
            <v:fill focussize="0,0"/>
            <v:stroke weight="0.875748031496063pt" color="#000000"/>
            <v:imagedata o:title=""/>
            <o:lock v:ext="edit"/>
          </v:line>
        </w:pict>
      </w:r>
      <w:r>
        <w:rPr>
          <w:rFonts w:ascii="Arial"/>
          <w:b/>
          <w:w w:val="102"/>
          <w:sz w:val="19"/>
        </w:rPr>
        <w:t>_</w:t>
      </w:r>
    </w:p>
    <w:p>
      <w:pPr>
        <w:spacing w:before="108"/>
        <w:ind w:left="440" w:right="0" w:firstLine="0"/>
        <w:jc w:val="left"/>
        <w:rPr>
          <w:sz w:val="19"/>
        </w:rPr>
      </w:pPr>
      <w:r>
        <w:rPr>
          <w:w w:val="105"/>
          <w:sz w:val="19"/>
        </w:rPr>
        <w:t>(Enclose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separate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sheet,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if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space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is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insufficient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any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column)</w:t>
      </w:r>
    </w:p>
    <w:p>
      <w:pPr>
        <w:spacing w:after="0"/>
        <w:jc w:val="left"/>
        <w:rPr>
          <w:sz w:val="19"/>
        </w:rPr>
        <w:sectPr>
          <w:pgSz w:w="11900" w:h="16850"/>
          <w:pgMar w:top="1980" w:right="820" w:bottom="900" w:left="1000" w:header="183" w:footer="706" w:gutter="0"/>
          <w:cols w:space="720" w:num="1"/>
        </w:sectPr>
      </w:pPr>
    </w:p>
    <w:p>
      <w:pPr>
        <w:pStyle w:val="9"/>
        <w:rPr>
          <w:sz w:val="20"/>
        </w:rPr>
      </w:pPr>
    </w:p>
    <w:p>
      <w:pPr>
        <w:pStyle w:val="9"/>
        <w:spacing w:before="10"/>
        <w:rPr>
          <w:sz w:val="21"/>
        </w:rPr>
      </w:pPr>
    </w:p>
    <w:p>
      <w:pPr>
        <w:pStyle w:val="12"/>
        <w:numPr>
          <w:ilvl w:val="0"/>
          <w:numId w:val="0"/>
        </w:numPr>
        <w:tabs>
          <w:tab w:val="left" w:pos="772"/>
        </w:tabs>
        <w:spacing w:before="1" w:after="0" w:line="240" w:lineRule="auto"/>
        <w:ind w:left="439" w:leftChars="0" w:right="0" w:rightChars="0"/>
        <w:jc w:val="left"/>
        <w:rPr>
          <w:rFonts w:ascii="Arial"/>
          <w:b/>
          <w:sz w:val="19"/>
        </w:rPr>
      </w:pPr>
      <w:r>
        <w:rPr>
          <w:rFonts w:hint="default" w:ascii="Arial"/>
          <w:b/>
          <w:sz w:val="19"/>
          <w:lang w:val="en-US"/>
        </w:rPr>
        <w:t xml:space="preserve">11. </w:t>
      </w:r>
      <w:r>
        <w:rPr>
          <w:rFonts w:ascii="Arial"/>
          <w:b/>
          <w:sz w:val="19"/>
        </w:rPr>
        <w:t>DECLARATION</w:t>
      </w:r>
    </w:p>
    <w:p>
      <w:pPr>
        <w:pStyle w:val="9"/>
        <w:spacing w:before="2"/>
        <w:rPr>
          <w:rFonts w:ascii="Arial"/>
          <w:b/>
          <w:sz w:val="29"/>
        </w:rPr>
      </w:pPr>
    </w:p>
    <w:p>
      <w:pPr>
        <w:spacing w:before="0" w:line="297" w:lineRule="auto"/>
        <w:ind w:left="440" w:right="605" w:firstLine="0"/>
        <w:jc w:val="both"/>
        <w:rPr>
          <w:sz w:val="19"/>
        </w:rPr>
      </w:pPr>
      <w:r>
        <w:rPr>
          <w:w w:val="105"/>
          <w:sz w:val="19"/>
        </w:rPr>
        <w:t>I affirm that information given in this application is true and correct. I also fully understand that if at any</w:t>
      </w:r>
      <w:r>
        <w:rPr>
          <w:spacing w:val="-53"/>
          <w:w w:val="105"/>
          <w:sz w:val="19"/>
        </w:rPr>
        <w:t xml:space="preserve"> </w:t>
      </w:r>
      <w:r>
        <w:rPr>
          <w:w w:val="105"/>
          <w:sz w:val="19"/>
        </w:rPr>
        <w:t>stage it is discovered that any attempt has been made by me to willfully conceal or misrepresent the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facts,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my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candidature may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be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summarily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rejected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or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terminated.</w:t>
      </w:r>
    </w:p>
    <w:p>
      <w:pPr>
        <w:pStyle w:val="9"/>
        <w:rPr>
          <w:sz w:val="20"/>
        </w:rPr>
      </w:pPr>
    </w:p>
    <w:p>
      <w:pPr>
        <w:pStyle w:val="9"/>
        <w:spacing w:before="3"/>
        <w:rPr>
          <w:sz w:val="18"/>
        </w:rPr>
      </w:pPr>
    </w:p>
    <w:p>
      <w:pPr>
        <w:tabs>
          <w:tab w:val="left" w:pos="3986"/>
          <w:tab w:val="left" w:pos="5070"/>
        </w:tabs>
        <w:spacing w:before="0"/>
        <w:ind w:left="550" w:right="0" w:firstLine="0"/>
        <w:jc w:val="left"/>
        <w:rPr>
          <w:rFonts w:ascii="Arial"/>
          <w:b/>
          <w:sz w:val="17"/>
        </w:rPr>
      </w:pPr>
      <w:r>
        <w:rPr>
          <w:color w:val="424242"/>
          <w:w w:val="105"/>
          <w:sz w:val="19"/>
        </w:rPr>
        <w:t>Place:</w:t>
      </w:r>
      <w:r>
        <w:rPr>
          <w:color w:val="424242"/>
          <w:w w:val="105"/>
          <w:sz w:val="19"/>
          <w:u w:val="single" w:color="414141"/>
        </w:rPr>
        <w:tab/>
      </w:r>
      <w:r>
        <w:rPr>
          <w:color w:val="424242"/>
          <w:w w:val="105"/>
          <w:sz w:val="19"/>
        </w:rPr>
        <w:tab/>
      </w:r>
      <w:r>
        <w:rPr>
          <w:rFonts w:ascii="Arial"/>
          <w:b/>
          <w:color w:val="424242"/>
          <w:w w:val="105"/>
          <w:sz w:val="17"/>
        </w:rPr>
        <w:t>Signature</w:t>
      </w:r>
      <w:r>
        <w:rPr>
          <w:rFonts w:ascii="Arial"/>
          <w:b/>
          <w:color w:val="424242"/>
          <w:spacing w:val="-5"/>
          <w:w w:val="105"/>
          <w:sz w:val="17"/>
        </w:rPr>
        <w:t xml:space="preserve"> </w:t>
      </w:r>
      <w:r>
        <w:rPr>
          <w:rFonts w:ascii="Arial"/>
          <w:b/>
          <w:color w:val="424242"/>
          <w:w w:val="105"/>
          <w:sz w:val="17"/>
        </w:rPr>
        <w:t>of</w:t>
      </w:r>
      <w:r>
        <w:rPr>
          <w:rFonts w:ascii="Arial"/>
          <w:b/>
          <w:color w:val="424242"/>
          <w:spacing w:val="-5"/>
          <w:w w:val="105"/>
          <w:sz w:val="17"/>
        </w:rPr>
        <w:t xml:space="preserve"> </w:t>
      </w:r>
      <w:r>
        <w:rPr>
          <w:rFonts w:ascii="Arial"/>
          <w:b/>
          <w:color w:val="424242"/>
          <w:w w:val="105"/>
          <w:sz w:val="17"/>
        </w:rPr>
        <w:t>the</w:t>
      </w:r>
      <w:r>
        <w:rPr>
          <w:rFonts w:ascii="Arial"/>
          <w:b/>
          <w:color w:val="424242"/>
          <w:spacing w:val="-4"/>
          <w:w w:val="105"/>
          <w:sz w:val="17"/>
        </w:rPr>
        <w:t xml:space="preserve"> </w:t>
      </w:r>
      <w:r>
        <w:rPr>
          <w:rFonts w:ascii="Arial"/>
          <w:b/>
          <w:color w:val="424242"/>
          <w:w w:val="105"/>
          <w:sz w:val="17"/>
        </w:rPr>
        <w:t>candidate</w:t>
      </w:r>
    </w:p>
    <w:p>
      <w:pPr>
        <w:pStyle w:val="9"/>
        <w:rPr>
          <w:rFonts w:ascii="Arial"/>
          <w:b/>
          <w:sz w:val="20"/>
        </w:rPr>
      </w:pPr>
    </w:p>
    <w:p>
      <w:pPr>
        <w:pStyle w:val="9"/>
        <w:rPr>
          <w:rFonts w:ascii="Arial"/>
          <w:b/>
          <w:sz w:val="20"/>
        </w:rPr>
      </w:pPr>
    </w:p>
    <w:p>
      <w:pPr>
        <w:pStyle w:val="9"/>
        <w:rPr>
          <w:rFonts w:ascii="Arial"/>
          <w:b/>
          <w:sz w:val="20"/>
        </w:rPr>
      </w:pPr>
    </w:p>
    <w:p>
      <w:pPr>
        <w:tabs>
          <w:tab w:val="left" w:pos="3978"/>
          <w:tab w:val="left" w:pos="5068"/>
          <w:tab w:val="left" w:pos="7421"/>
        </w:tabs>
        <w:spacing w:before="144"/>
        <w:ind w:left="550" w:right="0" w:firstLine="0"/>
        <w:jc w:val="left"/>
        <w:rPr>
          <w:sz w:val="19"/>
        </w:rPr>
      </w:pPr>
      <w:r>
        <w:rPr>
          <w:color w:val="424242"/>
          <w:w w:val="105"/>
          <w:sz w:val="19"/>
        </w:rPr>
        <w:t>Date:-</w:t>
      </w:r>
      <w:r>
        <w:rPr>
          <w:color w:val="424242"/>
          <w:w w:val="102"/>
          <w:sz w:val="19"/>
          <w:u w:val="single" w:color="414141"/>
        </w:rPr>
        <w:t xml:space="preserve"> </w:t>
      </w:r>
      <w:r>
        <w:rPr>
          <w:color w:val="424242"/>
          <w:sz w:val="19"/>
          <w:u w:val="single" w:color="414141"/>
        </w:rPr>
        <w:tab/>
      </w:r>
      <w:r>
        <w:rPr>
          <w:color w:val="424242"/>
          <w:sz w:val="19"/>
        </w:rPr>
        <w:tab/>
      </w:r>
      <w:r>
        <w:rPr>
          <w:color w:val="424242"/>
          <w:w w:val="102"/>
          <w:sz w:val="19"/>
          <w:u w:val="single" w:color="414141"/>
        </w:rPr>
        <w:t xml:space="preserve"> </w:t>
      </w:r>
      <w:r>
        <w:rPr>
          <w:color w:val="424242"/>
          <w:sz w:val="19"/>
          <w:u w:val="single" w:color="414141"/>
        </w:rPr>
        <w:tab/>
      </w:r>
    </w:p>
    <w:p>
      <w:pPr>
        <w:pStyle w:val="9"/>
        <w:spacing w:before="8"/>
        <w:rPr>
          <w:sz w:val="10"/>
        </w:rPr>
      </w:pPr>
    </w:p>
    <w:p>
      <w:pPr>
        <w:spacing w:before="95"/>
        <w:ind w:left="5104" w:right="0" w:firstLine="0"/>
        <w:jc w:val="left"/>
        <w:rPr>
          <w:sz w:val="18"/>
        </w:rPr>
      </w:pPr>
      <w:r>
        <w:rPr>
          <w:color w:val="424242"/>
          <w:w w:val="105"/>
          <w:sz w:val="18"/>
        </w:rPr>
        <w:t>(Name</w:t>
      </w:r>
      <w:r>
        <w:rPr>
          <w:color w:val="424242"/>
          <w:spacing w:val="-5"/>
          <w:w w:val="105"/>
          <w:sz w:val="18"/>
        </w:rPr>
        <w:t xml:space="preserve"> </w:t>
      </w:r>
      <w:r>
        <w:rPr>
          <w:color w:val="424242"/>
          <w:w w:val="105"/>
          <w:sz w:val="18"/>
        </w:rPr>
        <w:t>in</w:t>
      </w:r>
      <w:r>
        <w:rPr>
          <w:color w:val="424242"/>
          <w:spacing w:val="-4"/>
          <w:w w:val="105"/>
          <w:sz w:val="18"/>
        </w:rPr>
        <w:t xml:space="preserve"> </w:t>
      </w:r>
      <w:r>
        <w:rPr>
          <w:color w:val="424242"/>
          <w:w w:val="105"/>
          <w:sz w:val="18"/>
        </w:rPr>
        <w:t>CAPITAL</w:t>
      </w:r>
      <w:r>
        <w:rPr>
          <w:color w:val="424242"/>
          <w:spacing w:val="-4"/>
          <w:w w:val="105"/>
          <w:sz w:val="18"/>
        </w:rPr>
        <w:t xml:space="preserve"> </w:t>
      </w:r>
      <w:r>
        <w:rPr>
          <w:color w:val="424242"/>
          <w:w w:val="105"/>
          <w:sz w:val="18"/>
        </w:rPr>
        <w:t>letters)</w:t>
      </w:r>
    </w:p>
    <w:p>
      <w:pPr>
        <w:spacing w:after="0"/>
        <w:jc w:val="left"/>
        <w:rPr>
          <w:sz w:val="18"/>
        </w:rPr>
        <w:sectPr>
          <w:headerReference r:id="rId15" w:type="default"/>
          <w:footerReference r:id="rId16" w:type="default"/>
          <w:pgSz w:w="11900" w:h="16850"/>
          <w:pgMar w:top="1980" w:right="820" w:bottom="900" w:left="1000" w:header="183" w:footer="706" w:gutter="0"/>
          <w:cols w:space="720" w:num="1"/>
        </w:sectPr>
      </w:pPr>
    </w:p>
    <w:p>
      <w:pPr>
        <w:pStyle w:val="9"/>
        <w:rPr>
          <w:sz w:val="20"/>
        </w:rPr>
      </w:pPr>
    </w:p>
    <w:p>
      <w:pPr>
        <w:pStyle w:val="9"/>
        <w:rPr>
          <w:sz w:val="20"/>
        </w:rPr>
      </w:pPr>
    </w:p>
    <w:p>
      <w:pPr>
        <w:pStyle w:val="9"/>
        <w:spacing w:before="6"/>
        <w:rPr>
          <w:sz w:val="28"/>
        </w:rPr>
      </w:pPr>
    </w:p>
    <w:p>
      <w:pPr>
        <w:spacing w:before="100"/>
        <w:ind w:left="622" w:right="793" w:firstLine="0"/>
        <w:jc w:val="center"/>
        <w:rPr>
          <w:rFonts w:ascii="Arial Black"/>
          <w:sz w:val="36"/>
        </w:rPr>
      </w:pPr>
      <w:r>
        <w:rPr>
          <w:rFonts w:ascii="Arial Black"/>
          <w:sz w:val="36"/>
          <w:u w:val="thick"/>
        </w:rPr>
        <w:t>Annexure</w:t>
      </w:r>
    </w:p>
    <w:p>
      <w:pPr>
        <w:pStyle w:val="9"/>
        <w:rPr>
          <w:rFonts w:ascii="Arial Black"/>
          <w:sz w:val="20"/>
        </w:rPr>
      </w:pPr>
    </w:p>
    <w:p>
      <w:pPr>
        <w:pStyle w:val="9"/>
        <w:rPr>
          <w:rFonts w:ascii="Arial Black"/>
          <w:sz w:val="20"/>
        </w:rPr>
      </w:pPr>
    </w:p>
    <w:p>
      <w:pPr>
        <w:pStyle w:val="9"/>
        <w:spacing w:before="6"/>
        <w:rPr>
          <w:rFonts w:ascii="Arial Black"/>
          <w:sz w:val="16"/>
        </w:rPr>
      </w:pPr>
    </w:p>
    <w:p>
      <w:pPr>
        <w:pStyle w:val="6"/>
        <w:spacing w:before="92"/>
        <w:ind w:left="440"/>
      </w:pPr>
      <w:r>
        <w:t>Check-list</w:t>
      </w:r>
    </w:p>
    <w:p>
      <w:pPr>
        <w:pStyle w:val="9"/>
        <w:spacing w:before="10"/>
        <w:rPr>
          <w:rFonts w:ascii="Arial"/>
          <w:b/>
          <w:sz w:val="29"/>
        </w:rPr>
      </w:pPr>
    </w:p>
    <w:p>
      <w:pPr>
        <w:pStyle w:val="12"/>
        <w:numPr>
          <w:ilvl w:val="1"/>
          <w:numId w:val="7"/>
        </w:numPr>
        <w:tabs>
          <w:tab w:val="left" w:pos="1161"/>
        </w:tabs>
        <w:spacing w:before="0" w:after="0" w:line="240" w:lineRule="auto"/>
        <w:ind w:left="1160" w:right="0" w:hanging="361"/>
        <w:jc w:val="left"/>
        <w:rPr>
          <w:sz w:val="24"/>
        </w:rPr>
      </w:pPr>
      <w:r>
        <w:pict>
          <v:rect id="_x0000_s1049" o:spid="_x0000_s1049" o:spt="1" style="position:absolute;left:0pt;margin-left:462.6pt;margin-top:0.35pt;height:13.45pt;width:14.4pt;mso-position-horizontal-relative:page;z-index:251663360;mso-width-relative:page;mso-height-relative:page;" filled="f" stroked="t" coordsize="21600,21600">
            <v:path/>
            <v:fill on="f" focussize="0,0"/>
            <v:stroke weight="0.72pt" color="#000000"/>
            <v:imagedata o:title=""/>
            <o:lock v:ext="edit"/>
          </v:rect>
        </w:pict>
      </w:r>
      <w:r>
        <w:rPr>
          <w:sz w:val="24"/>
        </w:rPr>
        <w:t>Bank</w:t>
      </w:r>
      <w:r>
        <w:rPr>
          <w:spacing w:val="-2"/>
          <w:sz w:val="24"/>
        </w:rPr>
        <w:t xml:space="preserve"> </w:t>
      </w:r>
      <w:r>
        <w:rPr>
          <w:sz w:val="24"/>
        </w:rPr>
        <w:t>Demand</w:t>
      </w:r>
      <w:r>
        <w:rPr>
          <w:spacing w:val="-2"/>
          <w:sz w:val="24"/>
        </w:rPr>
        <w:t xml:space="preserve"> </w:t>
      </w:r>
      <w:r>
        <w:rPr>
          <w:sz w:val="24"/>
        </w:rPr>
        <w:t>Draft</w:t>
      </w:r>
      <w:r>
        <w:rPr>
          <w:spacing w:val="-2"/>
          <w:sz w:val="24"/>
        </w:rPr>
        <w:t xml:space="preserve"> </w:t>
      </w:r>
      <w:r>
        <w:rPr>
          <w:sz w:val="24"/>
        </w:rPr>
        <w:t>(Application</w:t>
      </w:r>
      <w:r>
        <w:rPr>
          <w:spacing w:val="-4"/>
          <w:sz w:val="24"/>
        </w:rPr>
        <w:t xml:space="preserve"> </w:t>
      </w:r>
      <w:r>
        <w:rPr>
          <w:sz w:val="24"/>
        </w:rPr>
        <w:t>Fee)</w:t>
      </w:r>
    </w:p>
    <w:p>
      <w:pPr>
        <w:pStyle w:val="9"/>
        <w:rPr>
          <w:sz w:val="26"/>
        </w:rPr>
      </w:pPr>
    </w:p>
    <w:p>
      <w:pPr>
        <w:pStyle w:val="9"/>
        <w:spacing w:before="7"/>
        <w:rPr>
          <w:sz w:val="36"/>
        </w:rPr>
      </w:pPr>
    </w:p>
    <w:p>
      <w:pPr>
        <w:pStyle w:val="12"/>
        <w:numPr>
          <w:ilvl w:val="1"/>
          <w:numId w:val="7"/>
        </w:numPr>
        <w:tabs>
          <w:tab w:val="left" w:pos="1161"/>
        </w:tabs>
        <w:spacing w:before="0" w:after="0" w:line="240" w:lineRule="auto"/>
        <w:ind w:left="1160" w:right="0" w:hanging="361"/>
        <w:jc w:val="left"/>
        <w:rPr>
          <w:sz w:val="24"/>
        </w:rPr>
      </w:pPr>
      <w:r>
        <w:pict>
          <v:rect id="_x0000_s1050" o:spid="_x0000_s1050" o:spt="1" style="position:absolute;left:0pt;margin-left:462.6pt;margin-top:2.9pt;height:13.7pt;width:14.4pt;mso-position-horizontal-relative:page;z-index:251667456;mso-width-relative:page;mso-height-relative:page;" filled="f" stroked="t" coordsize="21600,21600">
            <v:path/>
            <v:fill on="f" focussize="0,0"/>
            <v:stroke weight="0.72pt" color="#000000"/>
            <v:imagedata o:title=""/>
            <o:lock v:ext="edit"/>
          </v:rect>
        </w:pic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details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column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3"/>
          <w:sz w:val="24"/>
        </w:rPr>
        <w:t xml:space="preserve"> </w:t>
      </w:r>
      <w:r>
        <w:rPr>
          <w:sz w:val="24"/>
        </w:rPr>
        <w:t>-10</w:t>
      </w:r>
      <w:r>
        <w:rPr>
          <w:spacing w:val="-2"/>
          <w:sz w:val="24"/>
        </w:rPr>
        <w:t xml:space="preserve"> </w:t>
      </w:r>
      <w:r>
        <w:rPr>
          <w:sz w:val="24"/>
        </w:rPr>
        <w:t>duly</w:t>
      </w:r>
      <w:r>
        <w:rPr>
          <w:spacing w:val="-4"/>
          <w:sz w:val="24"/>
        </w:rPr>
        <w:t xml:space="preserve"> </w:t>
      </w:r>
      <w:r>
        <w:rPr>
          <w:sz w:val="24"/>
        </w:rPr>
        <w:t>filled</w:t>
      </w:r>
      <w:r>
        <w:rPr>
          <w:spacing w:val="2"/>
          <w:sz w:val="24"/>
        </w:rPr>
        <w:t xml:space="preserve"> </w:t>
      </w:r>
      <w:r>
        <w:rPr>
          <w:sz w:val="24"/>
        </w:rPr>
        <w:t>clearly</w:t>
      </w:r>
    </w:p>
    <w:p>
      <w:pPr>
        <w:pStyle w:val="9"/>
        <w:rPr>
          <w:sz w:val="26"/>
        </w:rPr>
      </w:pPr>
    </w:p>
    <w:p>
      <w:pPr>
        <w:pStyle w:val="9"/>
        <w:rPr>
          <w:sz w:val="26"/>
        </w:rPr>
      </w:pPr>
    </w:p>
    <w:p>
      <w:pPr>
        <w:pStyle w:val="12"/>
        <w:numPr>
          <w:ilvl w:val="1"/>
          <w:numId w:val="7"/>
        </w:numPr>
        <w:tabs>
          <w:tab w:val="left" w:pos="1161"/>
        </w:tabs>
        <w:spacing w:before="206" w:after="0" w:line="240" w:lineRule="auto"/>
        <w:ind w:left="1160" w:right="0" w:hanging="361"/>
        <w:jc w:val="left"/>
        <w:rPr>
          <w:sz w:val="24"/>
        </w:rPr>
      </w:pPr>
      <w:r>
        <w:pict>
          <v:rect id="_x0000_s1051" o:spid="_x0000_s1051" o:spt="1" style="position:absolute;left:0pt;margin-left:462.6pt;margin-top:10.35pt;height:13.7pt;width:14.4pt;mso-position-horizontal-relative:page;z-index:251665408;mso-width-relative:page;mso-height-relative:page;" filled="f" stroked="t" coordsize="21600,21600">
            <v:path/>
            <v:fill on="f" focussize="0,0"/>
            <v:stroke weight="0.72pt" color="#000000"/>
            <v:imagedata o:title=""/>
            <o:lock v:ext="edit"/>
          </v:rect>
        </w:pict>
      </w:r>
      <w:r>
        <w:rPr>
          <w:sz w:val="24"/>
        </w:rPr>
        <w:t>Point</w:t>
      </w:r>
      <w:r>
        <w:rPr>
          <w:spacing w:val="-4"/>
          <w:sz w:val="24"/>
        </w:rPr>
        <w:t xml:space="preserve"> </w:t>
      </w:r>
      <w:r>
        <w:rPr>
          <w:sz w:val="24"/>
        </w:rPr>
        <w:t>number</w:t>
      </w:r>
      <w:r>
        <w:rPr>
          <w:spacing w:val="-5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attached</w:t>
      </w:r>
      <w:r>
        <w:rPr>
          <w:spacing w:val="-4"/>
          <w:sz w:val="24"/>
        </w:rPr>
        <w:t xml:space="preserve"> </w:t>
      </w:r>
      <w:r>
        <w:rPr>
          <w:sz w:val="24"/>
        </w:rPr>
        <w:t>proof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date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birth</w:t>
      </w:r>
    </w:p>
    <w:p>
      <w:pPr>
        <w:pStyle w:val="9"/>
        <w:rPr>
          <w:sz w:val="26"/>
        </w:rPr>
      </w:pPr>
    </w:p>
    <w:p>
      <w:pPr>
        <w:pStyle w:val="9"/>
        <w:rPr>
          <w:sz w:val="26"/>
        </w:rPr>
      </w:pPr>
    </w:p>
    <w:p>
      <w:pPr>
        <w:pStyle w:val="12"/>
        <w:numPr>
          <w:ilvl w:val="1"/>
          <w:numId w:val="7"/>
        </w:numPr>
        <w:tabs>
          <w:tab w:val="left" w:pos="1161"/>
        </w:tabs>
        <w:spacing w:before="199" w:after="0" w:line="240" w:lineRule="auto"/>
        <w:ind w:left="1160" w:right="0" w:hanging="361"/>
        <w:jc w:val="left"/>
        <w:rPr>
          <w:sz w:val="24"/>
        </w:rPr>
      </w:pPr>
      <w:r>
        <w:pict>
          <v:rect id="_x0000_s1052" o:spid="_x0000_s1052" o:spt="1" style="position:absolute;left:0pt;margin-left:462.6pt;margin-top:7.55pt;height:13.45pt;width:14.9pt;mso-position-horizontal-relative:page;z-index:251663360;mso-width-relative:page;mso-height-relative:page;" filled="f" stroked="t" coordsize="21600,21600">
            <v:path/>
            <v:fill on="f" focussize="0,0"/>
            <v:stroke weight="0.72pt" color="#000000"/>
            <v:imagedata o:title=""/>
            <o:lock v:ext="edit"/>
          </v:rect>
        </w:pict>
      </w:r>
      <w:r>
        <w:rPr>
          <w:sz w:val="24"/>
        </w:rPr>
        <w:t>Point</w:t>
      </w:r>
      <w:r>
        <w:rPr>
          <w:spacing w:val="-4"/>
          <w:sz w:val="24"/>
        </w:rPr>
        <w:t xml:space="preserve"> </w:t>
      </w:r>
      <w:r>
        <w:rPr>
          <w:sz w:val="24"/>
        </w:rPr>
        <w:t>number</w:t>
      </w:r>
      <w:r>
        <w:rPr>
          <w:spacing w:val="-4"/>
          <w:sz w:val="24"/>
        </w:rPr>
        <w:t xml:space="preserve"> </w:t>
      </w:r>
      <w:r>
        <w:rPr>
          <w:sz w:val="24"/>
        </w:rPr>
        <w:t>5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attached</w:t>
      </w:r>
      <w:r>
        <w:rPr>
          <w:spacing w:val="-1"/>
          <w:sz w:val="24"/>
        </w:rPr>
        <w:t xml:space="preserve"> </w:t>
      </w:r>
      <w:r>
        <w:rPr>
          <w:sz w:val="24"/>
        </w:rPr>
        <w:t>government</w:t>
      </w:r>
      <w:r>
        <w:rPr>
          <w:spacing w:val="-1"/>
          <w:sz w:val="24"/>
        </w:rPr>
        <w:t xml:space="preserve"> </w:t>
      </w:r>
      <w:r>
        <w:rPr>
          <w:sz w:val="24"/>
        </w:rPr>
        <w:t>I.D</w:t>
      </w:r>
    </w:p>
    <w:p>
      <w:pPr>
        <w:pStyle w:val="9"/>
        <w:rPr>
          <w:sz w:val="26"/>
        </w:rPr>
      </w:pPr>
    </w:p>
    <w:p>
      <w:pPr>
        <w:pStyle w:val="9"/>
        <w:rPr>
          <w:sz w:val="26"/>
        </w:rPr>
      </w:pPr>
    </w:p>
    <w:p>
      <w:pPr>
        <w:pStyle w:val="12"/>
        <w:numPr>
          <w:ilvl w:val="1"/>
          <w:numId w:val="7"/>
        </w:numPr>
        <w:tabs>
          <w:tab w:val="left" w:pos="1161"/>
        </w:tabs>
        <w:spacing w:before="200" w:after="0" w:line="240" w:lineRule="auto"/>
        <w:ind w:left="1160" w:right="0" w:hanging="361"/>
        <w:jc w:val="left"/>
        <w:rPr>
          <w:sz w:val="24"/>
        </w:rPr>
      </w:pPr>
      <w:r>
        <w:pict>
          <v:rect id="_x0000_s1053" o:spid="_x0000_s1053" o:spt="1" style="position:absolute;left:0pt;margin-left:462.6pt;margin-top:4.9pt;height:13.7pt;width:14.4pt;mso-position-horizontal-relative:page;z-index:251664384;mso-width-relative:page;mso-height-relative:page;" filled="f" stroked="t" coordsize="21600,21600">
            <v:path/>
            <v:fill on="f" focussize="0,0"/>
            <v:stroke weight="0.72pt" color="#000000"/>
            <v:imagedata o:title=""/>
            <o:lock v:ext="edit"/>
          </v:rect>
        </w:pict>
      </w:r>
      <w:r>
        <w:rPr>
          <w:sz w:val="24"/>
        </w:rPr>
        <w:t>Point</w:t>
      </w:r>
      <w:r>
        <w:rPr>
          <w:spacing w:val="-5"/>
          <w:sz w:val="24"/>
        </w:rPr>
        <w:t xml:space="preserve"> </w:t>
      </w:r>
      <w:r>
        <w:rPr>
          <w:sz w:val="24"/>
        </w:rPr>
        <w:t>number</w:t>
      </w:r>
      <w:r>
        <w:rPr>
          <w:spacing w:val="-5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attached</w:t>
      </w:r>
      <w:r>
        <w:rPr>
          <w:spacing w:val="-2"/>
          <w:sz w:val="24"/>
        </w:rPr>
        <w:t xml:space="preserve"> </w:t>
      </w:r>
      <w:r>
        <w:rPr>
          <w:sz w:val="24"/>
        </w:rPr>
        <w:t>required</w:t>
      </w:r>
      <w:r>
        <w:rPr>
          <w:spacing w:val="-1"/>
          <w:sz w:val="24"/>
        </w:rPr>
        <w:t xml:space="preserve"> </w:t>
      </w:r>
      <w:r>
        <w:rPr>
          <w:sz w:val="24"/>
        </w:rPr>
        <w:t>document</w:t>
      </w:r>
    </w:p>
    <w:p>
      <w:pPr>
        <w:pStyle w:val="9"/>
        <w:rPr>
          <w:sz w:val="26"/>
        </w:rPr>
      </w:pPr>
    </w:p>
    <w:p>
      <w:pPr>
        <w:pStyle w:val="9"/>
        <w:rPr>
          <w:sz w:val="26"/>
        </w:rPr>
      </w:pPr>
    </w:p>
    <w:p>
      <w:pPr>
        <w:pStyle w:val="12"/>
        <w:numPr>
          <w:ilvl w:val="1"/>
          <w:numId w:val="7"/>
        </w:numPr>
        <w:tabs>
          <w:tab w:val="left" w:pos="1161"/>
        </w:tabs>
        <w:spacing w:before="196" w:after="0" w:line="240" w:lineRule="auto"/>
        <w:ind w:left="1160" w:right="0" w:hanging="361"/>
        <w:jc w:val="left"/>
        <w:rPr>
          <w:sz w:val="24"/>
        </w:rPr>
      </w:pPr>
      <w:r>
        <w:pict>
          <v:rect id="_x0000_s1054" o:spid="_x0000_s1054" o:spt="1" style="position:absolute;left:0pt;margin-left:462.6pt;margin-top:11.25pt;height:13.7pt;width:14.4pt;mso-position-horizontal-relative:page;z-index:251664384;mso-width-relative:page;mso-height-relative:page;" filled="f" stroked="t" coordsize="21600,21600">
            <v:path/>
            <v:fill on="f" focussize="0,0"/>
            <v:stroke weight="0.72pt" color="#000000"/>
            <v:imagedata o:title=""/>
            <o:lock v:ext="edit"/>
          </v:rect>
        </w:pict>
      </w:r>
      <w:r>
        <w:rPr>
          <w:sz w:val="24"/>
        </w:rPr>
        <w:t>Point</w:t>
      </w:r>
      <w:r>
        <w:rPr>
          <w:spacing w:val="-4"/>
          <w:sz w:val="24"/>
        </w:rPr>
        <w:t xml:space="preserve"> </w:t>
      </w:r>
      <w:r>
        <w:rPr>
          <w:sz w:val="24"/>
        </w:rPr>
        <w:t>number</w:t>
      </w:r>
      <w:r>
        <w:rPr>
          <w:spacing w:val="-4"/>
          <w:sz w:val="24"/>
        </w:rPr>
        <w:t xml:space="preserve"> </w:t>
      </w:r>
      <w:r>
        <w:rPr>
          <w:sz w:val="24"/>
        </w:rPr>
        <w:t>8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attached</w:t>
      </w:r>
      <w:r>
        <w:rPr>
          <w:spacing w:val="-3"/>
          <w:sz w:val="24"/>
        </w:rPr>
        <w:t xml:space="preserve"> </w:t>
      </w:r>
      <w:r>
        <w:rPr>
          <w:sz w:val="24"/>
        </w:rPr>
        <w:t>attested</w:t>
      </w:r>
      <w:r>
        <w:rPr>
          <w:spacing w:val="-2"/>
          <w:sz w:val="24"/>
        </w:rPr>
        <w:t xml:space="preserve"> </w:t>
      </w:r>
      <w:r>
        <w:rPr>
          <w:sz w:val="24"/>
        </w:rPr>
        <w:t>marks</w:t>
      </w:r>
      <w:r>
        <w:rPr>
          <w:spacing w:val="-1"/>
          <w:sz w:val="24"/>
        </w:rPr>
        <w:t xml:space="preserve"> </w:t>
      </w:r>
      <w:r>
        <w:rPr>
          <w:sz w:val="24"/>
        </w:rPr>
        <w:t>list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certificate</w:t>
      </w:r>
    </w:p>
    <w:p>
      <w:pPr>
        <w:pStyle w:val="9"/>
        <w:rPr>
          <w:sz w:val="26"/>
        </w:rPr>
      </w:pPr>
    </w:p>
    <w:p>
      <w:pPr>
        <w:pStyle w:val="9"/>
        <w:spacing w:before="9"/>
        <w:rPr>
          <w:sz w:val="30"/>
        </w:rPr>
      </w:pPr>
    </w:p>
    <w:p>
      <w:pPr>
        <w:pStyle w:val="12"/>
        <w:numPr>
          <w:ilvl w:val="1"/>
          <w:numId w:val="7"/>
        </w:numPr>
        <w:tabs>
          <w:tab w:val="left" w:pos="1161"/>
        </w:tabs>
        <w:spacing w:before="0" w:after="0" w:line="240" w:lineRule="auto"/>
        <w:ind w:left="1160" w:right="0" w:hanging="361"/>
        <w:jc w:val="left"/>
        <w:rPr>
          <w:sz w:val="24"/>
        </w:rPr>
      </w:pPr>
      <w:r>
        <w:pict>
          <v:rect id="_x0000_s1055" o:spid="_x0000_s1055" o:spt="1" style="position:absolute;left:0pt;margin-left:462.6pt;margin-top:3.55pt;height:13.7pt;width:14.4pt;mso-position-horizontal-relative:page;z-index:251665408;mso-width-relative:page;mso-height-relative:page;" filled="f" stroked="t" coordsize="21600,21600">
            <v:path/>
            <v:fill on="f" focussize="0,0"/>
            <v:stroke weight="0.72pt" color="#000000"/>
            <v:imagedata o:title=""/>
            <o:lock v:ext="edit"/>
          </v:rect>
        </w:pict>
      </w:r>
      <w:r>
        <w:rPr>
          <w:sz w:val="24"/>
        </w:rPr>
        <w:t>Point</w:t>
      </w:r>
      <w:r>
        <w:rPr>
          <w:spacing w:val="-5"/>
          <w:sz w:val="24"/>
        </w:rPr>
        <w:t xml:space="preserve"> </w:t>
      </w:r>
      <w:r>
        <w:rPr>
          <w:sz w:val="24"/>
        </w:rPr>
        <w:t>number</w:t>
      </w:r>
      <w:r>
        <w:rPr>
          <w:spacing w:val="-5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attached</w:t>
      </w:r>
      <w:r>
        <w:rPr>
          <w:spacing w:val="-3"/>
          <w:sz w:val="24"/>
        </w:rPr>
        <w:t xml:space="preserve"> </w:t>
      </w:r>
      <w:r>
        <w:rPr>
          <w:sz w:val="24"/>
        </w:rPr>
        <w:t>required</w:t>
      </w:r>
      <w:r>
        <w:rPr>
          <w:spacing w:val="-4"/>
          <w:sz w:val="24"/>
        </w:rPr>
        <w:t xml:space="preserve"> </w:t>
      </w:r>
      <w:r>
        <w:rPr>
          <w:sz w:val="24"/>
        </w:rPr>
        <w:t>document,</w:t>
      </w:r>
      <w:r>
        <w:rPr>
          <w:spacing w:val="-2"/>
          <w:sz w:val="24"/>
        </w:rPr>
        <w:t xml:space="preserve"> </w:t>
      </w:r>
      <w:r>
        <w:rPr>
          <w:sz w:val="24"/>
        </w:rPr>
        <w:t>if</w:t>
      </w:r>
      <w:r>
        <w:rPr>
          <w:spacing w:val="3"/>
          <w:sz w:val="24"/>
        </w:rPr>
        <w:t xml:space="preserve"> </w:t>
      </w:r>
      <w:r>
        <w:rPr>
          <w:sz w:val="24"/>
        </w:rPr>
        <w:t>any</w:t>
      </w:r>
    </w:p>
    <w:p>
      <w:pPr>
        <w:pStyle w:val="9"/>
        <w:rPr>
          <w:sz w:val="26"/>
        </w:rPr>
      </w:pPr>
    </w:p>
    <w:p>
      <w:pPr>
        <w:pStyle w:val="9"/>
        <w:rPr>
          <w:sz w:val="26"/>
        </w:rPr>
      </w:pPr>
    </w:p>
    <w:p>
      <w:pPr>
        <w:pStyle w:val="12"/>
        <w:numPr>
          <w:ilvl w:val="1"/>
          <w:numId w:val="7"/>
        </w:numPr>
        <w:tabs>
          <w:tab w:val="left" w:pos="1161"/>
        </w:tabs>
        <w:spacing w:before="207" w:after="0" w:line="240" w:lineRule="auto"/>
        <w:ind w:left="1160" w:right="0" w:hanging="361"/>
        <w:jc w:val="left"/>
        <w:rPr>
          <w:sz w:val="24"/>
        </w:rPr>
      </w:pPr>
      <w:r>
        <w:pict>
          <v:rect id="_x0000_s1056" o:spid="_x0000_s1056" o:spt="1" style="position:absolute;left:0pt;margin-left:462.6pt;margin-top:11.3pt;height:13.45pt;width:14.4pt;mso-position-horizontal-relative:page;z-index:251666432;mso-width-relative:page;mso-height-relative:page;" filled="f" stroked="t" coordsize="21600,21600">
            <v:path/>
            <v:fill on="f" focussize="0,0"/>
            <v:stroke weight="0.72pt" color="#000000"/>
            <v:imagedata o:title=""/>
            <o:lock v:ext="edit"/>
          </v:rect>
        </w:pict>
      </w:r>
      <w:r>
        <w:rPr>
          <w:sz w:val="24"/>
        </w:rPr>
        <w:t>Two</w:t>
      </w:r>
      <w:r>
        <w:rPr>
          <w:spacing w:val="-2"/>
          <w:sz w:val="24"/>
        </w:rPr>
        <w:t xml:space="preserve"> </w:t>
      </w:r>
      <w:r>
        <w:rPr>
          <w:sz w:val="24"/>
        </w:rPr>
        <w:t>Recent</w:t>
      </w:r>
      <w:r>
        <w:rPr>
          <w:spacing w:val="-3"/>
          <w:sz w:val="24"/>
        </w:rPr>
        <w:t xml:space="preserve"> </w:t>
      </w:r>
      <w:r>
        <w:rPr>
          <w:sz w:val="24"/>
        </w:rPr>
        <w:t>passport</w:t>
      </w:r>
      <w:r>
        <w:rPr>
          <w:spacing w:val="-2"/>
          <w:sz w:val="24"/>
        </w:rPr>
        <w:t xml:space="preserve"> </w:t>
      </w:r>
      <w:r>
        <w:rPr>
          <w:sz w:val="24"/>
        </w:rPr>
        <w:t>size</w:t>
      </w:r>
      <w:r>
        <w:rPr>
          <w:spacing w:val="3"/>
          <w:sz w:val="24"/>
        </w:rPr>
        <w:t xml:space="preserve"> </w:t>
      </w:r>
      <w:r>
        <w:rPr>
          <w:sz w:val="24"/>
        </w:rPr>
        <w:t>photograph</w:t>
      </w:r>
      <w:r>
        <w:rPr>
          <w:spacing w:val="-4"/>
          <w:sz w:val="24"/>
        </w:rPr>
        <w:t xml:space="preserve"> </w:t>
      </w:r>
      <w:r>
        <w:rPr>
          <w:sz w:val="24"/>
        </w:rPr>
        <w:t>(same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application)</w:t>
      </w:r>
    </w:p>
    <w:p>
      <w:pPr>
        <w:pStyle w:val="9"/>
        <w:rPr>
          <w:sz w:val="26"/>
        </w:rPr>
      </w:pPr>
    </w:p>
    <w:p>
      <w:pPr>
        <w:pStyle w:val="9"/>
        <w:rPr>
          <w:sz w:val="26"/>
        </w:rPr>
      </w:pPr>
    </w:p>
    <w:p>
      <w:pPr>
        <w:pStyle w:val="12"/>
        <w:numPr>
          <w:ilvl w:val="1"/>
          <w:numId w:val="7"/>
        </w:numPr>
        <w:tabs>
          <w:tab w:val="left" w:pos="1161"/>
        </w:tabs>
        <w:spacing w:before="203" w:after="0" w:line="240" w:lineRule="auto"/>
        <w:ind w:left="1160" w:right="0" w:hanging="361"/>
        <w:jc w:val="left"/>
        <w:rPr>
          <w:sz w:val="24"/>
        </w:rPr>
      </w:pPr>
      <w:r>
        <w:pict>
          <v:rect id="_x0000_s1057" o:spid="_x0000_s1057" o:spt="1" style="position:absolute;left:0pt;margin-left:462.6pt;margin-top:8.15pt;height:13.7pt;width:14.4pt;mso-position-horizontal-relative:page;z-index:251666432;mso-width-relative:page;mso-height-relative:page;" filled="f" stroked="t" coordsize="21600,21600">
            <v:path/>
            <v:fill on="f" focussize="0,0"/>
            <v:stroke weight="0.72pt" color="#000000"/>
            <v:imagedata o:title=""/>
            <o:lock v:ext="edit"/>
          </v:rect>
        </w:pict>
      </w:r>
      <w:r>
        <w:rPr>
          <w:sz w:val="24"/>
        </w:rPr>
        <w:t>Copy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conduct</w:t>
      </w:r>
      <w:r>
        <w:rPr>
          <w:spacing w:val="-2"/>
          <w:sz w:val="24"/>
        </w:rPr>
        <w:t xml:space="preserve"> </w:t>
      </w:r>
      <w:r>
        <w:rPr>
          <w:sz w:val="24"/>
        </w:rPr>
        <w:t>certificate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last</w:t>
      </w:r>
      <w:r>
        <w:rPr>
          <w:spacing w:val="-3"/>
          <w:sz w:val="24"/>
        </w:rPr>
        <w:t xml:space="preserve"> </w:t>
      </w:r>
      <w:r>
        <w:rPr>
          <w:sz w:val="24"/>
        </w:rPr>
        <w:t>attended institution</w:t>
      </w:r>
    </w:p>
    <w:sectPr>
      <w:pgSz w:w="11900" w:h="16850"/>
      <w:pgMar w:top="1980" w:right="820" w:bottom="900" w:left="1000" w:header="183" w:footer="706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Arial Black">
    <w:panose1 w:val="020B0A04020102020204"/>
    <w:charset w:val="01"/>
    <w:family w:val="swiss"/>
    <w:pitch w:val="default"/>
    <w:sig w:usb0="A00002AF" w:usb1="400078FB" w:usb2="00000000" w:usb3="00000000" w:csb0="6000009F" w:csb1="DFD70000"/>
  </w:font>
  <w:font w:name="Mangal">
    <w:altName w:val="Nirmala UI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Nirmala UI">
    <w:panose1 w:val="020B0502040204020203"/>
    <w:charset w:val="00"/>
    <w:family w:val="auto"/>
    <w:pitch w:val="default"/>
    <w:sig w:usb0="80FF8023" w:usb1="0200004A" w:usb2="00000200" w:usb3="00040000" w:csb0="00000001" w:csb1="00000000"/>
  </w:font>
  <w:font w:name="Consolas">
    <w:panose1 w:val="020B0609020204030204"/>
    <w:charset w:val="01"/>
    <w:family w:val="modern"/>
    <w:pitch w:val="default"/>
    <w:sig w:usb0="E00006FF" w:usb1="0000FCFF" w:usb2="00000001" w:usb3="00000000" w:csb0="6000019F" w:csb1="DFD70000"/>
  </w:font>
  <w:font w:name="Cambria">
    <w:panose1 w:val="02040503050406030204"/>
    <w:charset w:val="01"/>
    <w:family w:val="roman"/>
    <w:pitch w:val="default"/>
    <w:sig w:usb0="E00006FF" w:usb1="420024FF" w:usb2="02000000" w:usb3="00000000" w:csb0="2000019F" w:csb1="0000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spacing w:line="14" w:lineRule="auto"/>
      <w:rPr>
        <w:sz w:val="20"/>
      </w:rPr>
    </w:pPr>
    <w:r>
      <w:pict>
        <v:group id="_x0000_s2051" o:spid="_x0000_s2051" o:spt="203" style="position:absolute;left:0pt;margin-left:70.55pt;margin-top:796.75pt;height:4.3pt;width:454.35pt;mso-position-horizontal-relative:page;mso-position-vertical-relative:page;z-index:-251646976;mso-width-relative:page;mso-height-relative:page;" coordorigin="1411,15935" coordsize="9087,86">
          <o:lock v:ext="edit"/>
          <v:line id="_x0000_s2052" o:spid="_x0000_s2052" o:spt="20" style="position:absolute;left:1411;top:16014;height:0;width:9087;" stroked="t" coordsize="21600,21600">
            <v:path arrowok="t"/>
            <v:fill focussize="0,0"/>
            <v:stroke weight="0.72pt" color="#612322"/>
            <v:imagedata o:title=""/>
            <o:lock v:ext="edit"/>
          </v:line>
          <v:line id="_x0000_s2053" o:spid="_x0000_s2053" o:spt="20" style="position:absolute;left:1411;top:15964;height:0;width:9087;" stroked="t" coordsize="21600,21600">
            <v:path arrowok="t"/>
            <v:fill focussize="0,0"/>
            <v:stroke weight="2.88pt" color="#612322"/>
            <v:imagedata o:title=""/>
            <o:lock v:ext="edit"/>
          </v:line>
        </v:group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spacing w:line="14" w:lineRule="auto"/>
      <w:rPr>
        <w:sz w:val="20"/>
      </w:rPr>
    </w:pPr>
    <w:r>
      <w:pict>
        <v:group id="_x0000_s2056" o:spid="_x0000_s2056" o:spt="203" style="position:absolute;left:0pt;margin-left:70.55pt;margin-top:796.75pt;height:4.3pt;width:454.35pt;mso-position-horizontal-relative:page;mso-position-vertical-relative:page;z-index:-251645952;mso-width-relative:page;mso-height-relative:page;" coordorigin="1411,15935" coordsize="9087,86">
          <o:lock v:ext="edit"/>
          <v:line id="_x0000_s2057" o:spid="_x0000_s2057" o:spt="20" style="position:absolute;left:1411;top:16014;height:0;width:9087;" stroked="t" coordsize="21600,21600">
            <v:path arrowok="t"/>
            <v:fill focussize="0,0"/>
            <v:stroke weight="0.72pt" color="#612322"/>
            <v:imagedata o:title=""/>
            <o:lock v:ext="edit"/>
          </v:line>
          <v:line id="_x0000_s2058" o:spid="_x0000_s2058" o:spt="20" style="position:absolute;left:1411;top:15964;height:0;width:9087;" stroked="t" coordsize="21600,21600">
            <v:path arrowok="t"/>
            <v:fill focussize="0,0"/>
            <v:stroke weight="2.88pt" color="#612322"/>
            <v:imagedata o:title=""/>
            <o:lock v:ext="edit"/>
          </v:line>
        </v:group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spacing w:line="14" w:lineRule="auto"/>
      <w:rPr>
        <w:sz w:val="20"/>
      </w:rPr>
    </w:pPr>
    <w:r>
      <w:pict>
        <v:group id="_x0000_s2061" o:spid="_x0000_s2061" o:spt="203" style="position:absolute;left:0pt;margin-left:70.55pt;margin-top:796.75pt;height:4.3pt;width:454.35pt;mso-position-horizontal-relative:page;mso-position-vertical-relative:page;z-index:-251643904;mso-width-relative:page;mso-height-relative:page;" coordorigin="1411,15935" coordsize="9087,86">
          <o:lock v:ext="edit"/>
          <v:line id="_x0000_s2062" o:spid="_x0000_s2062" o:spt="20" style="position:absolute;left:1411;top:16014;height:0;width:9087;" stroked="t" coordsize="21600,21600">
            <v:path arrowok="t"/>
            <v:fill focussize="0,0"/>
            <v:stroke weight="0.72pt" color="#612322"/>
            <v:imagedata o:title=""/>
            <o:lock v:ext="edit"/>
          </v:line>
          <v:line id="_x0000_s2063" o:spid="_x0000_s2063" o:spt="20" style="position:absolute;left:1411;top:15964;height:0;width:9087;" stroked="t" coordsize="21600,21600">
            <v:path arrowok="t"/>
            <v:fill focussize="0,0"/>
            <v:stroke weight="2.88pt" color="#612322"/>
            <v:imagedata o:title=""/>
            <o:lock v:ext="edit"/>
          </v:line>
        </v:group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spacing w:line="14" w:lineRule="auto"/>
      <w:rPr>
        <w:sz w:val="20"/>
      </w:rPr>
    </w:pPr>
    <w:r>
      <w:pict>
        <v:group id="_x0000_s2066" o:spid="_x0000_s2066" o:spt="203" style="position:absolute;left:0pt;margin-left:70.55pt;margin-top:796.75pt;height:4.3pt;width:454.35pt;mso-position-horizontal-relative:page;mso-position-vertical-relative:page;z-index:-251641856;mso-width-relative:page;mso-height-relative:page;" coordorigin="1411,15935" coordsize="9087,86">
          <o:lock v:ext="edit"/>
          <v:line id="_x0000_s2067" o:spid="_x0000_s2067" o:spt="20" style="position:absolute;left:1411;top:16014;height:0;width:9087;" stroked="t" coordsize="21600,21600">
            <v:path arrowok="t"/>
            <v:fill focussize="0,0"/>
            <v:stroke weight="0.72pt" color="#612322"/>
            <v:imagedata o:title=""/>
            <o:lock v:ext="edit"/>
          </v:line>
          <v:line id="_x0000_s2068" o:spid="_x0000_s2068" o:spt="20" style="position:absolute;left:1411;top:15964;height:0;width:9087;" stroked="t" coordsize="21600,21600">
            <v:path arrowok="t"/>
            <v:fill focussize="0,0"/>
            <v:stroke weight="2.88pt" color="#612322"/>
            <v:imagedata o:title=""/>
            <o:lock v:ext="edit"/>
          </v:line>
        </v:group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spacing w:line="14" w:lineRule="auto"/>
      <w:rPr>
        <w:sz w:val="20"/>
      </w:rPr>
    </w:pPr>
    <w:r>
      <w:pict>
        <v:group id="_x0000_s2076" o:spid="_x0000_s2076" o:spt="203" style="position:absolute;left:0pt;margin-left:70.55pt;margin-top:796.75pt;height:4.3pt;width:454.35pt;mso-position-horizontal-relative:page;mso-position-vertical-relative:page;z-index:-251639808;mso-width-relative:page;mso-height-relative:page;" coordorigin="1411,15935" coordsize="9087,86">
          <o:lock v:ext="edit"/>
          <v:line id="_x0000_s2077" o:spid="_x0000_s2077" o:spt="20" style="position:absolute;left:1411;top:16014;height:0;width:9087;" stroked="t" coordsize="21600,21600">
            <v:path arrowok="t"/>
            <v:fill focussize="0,0"/>
            <v:stroke weight="0.72pt" color="#612322"/>
            <v:imagedata o:title=""/>
            <o:lock v:ext="edit"/>
          </v:line>
          <v:line id="_x0000_s2078" o:spid="_x0000_s2078" o:spt="20" style="position:absolute;left:1411;top:15964;height:0;width:9087;" stroked="t" coordsize="21600,21600">
            <v:path arrowok="t"/>
            <v:fill focussize="0,0"/>
            <v:stroke weight="2.88pt" color="#612322"/>
            <v:imagedata o:title=""/>
            <o:lock v:ext="edit"/>
          </v:line>
        </v:group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spacing w:line="14" w:lineRule="auto"/>
      <w:rPr>
        <w:sz w:val="20"/>
      </w:rPr>
    </w:pPr>
    <w:r>
      <w:pict>
        <v:group id="_x0000_s2081" o:spid="_x0000_s2081" o:spt="203" style="position:absolute;left:0pt;margin-left:70.55pt;margin-top:796.75pt;height:4.3pt;width:454.35pt;mso-position-horizontal-relative:page;mso-position-vertical-relative:page;z-index:-251637760;mso-width-relative:page;mso-height-relative:page;" coordorigin="1411,15935" coordsize="9087,86">
          <o:lock v:ext="edit"/>
          <v:line id="_x0000_s2082" o:spid="_x0000_s2082" o:spt="20" style="position:absolute;left:1411;top:16014;height:0;width:9087;" stroked="t" coordsize="21600,21600">
            <v:path arrowok="t"/>
            <v:fill focussize="0,0"/>
            <v:stroke weight="0.72pt" color="#612322"/>
            <v:imagedata o:title=""/>
            <o:lock v:ext="edit"/>
          </v:line>
          <v:line id="_x0000_s2083" o:spid="_x0000_s2083" o:spt="20" style="position:absolute;left:1411;top:15964;height:0;width:9087;" stroked="t" coordsize="21600,21600">
            <v:path arrowok="t"/>
            <v:fill focussize="0,0"/>
            <v:stroke weight="2.88pt" color="#612322"/>
            <v:imagedata o:title=""/>
            <o:lock v:ext="edit"/>
          </v:line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spacing w:line="14" w:lineRule="auto"/>
      <w:rPr>
        <w:sz w:val="20"/>
      </w:rPr>
    </w:pPr>
    <w:r>
      <w:pict>
        <v:shape id="_x0000_s2049" o:spid="_x0000_s2049" o:spt="202" type="#_x0000_t202" style="position:absolute;left:0pt;margin-left:575.25pt;margin-top:8.1pt;height:15.45pt;width:12.7pt;mso-position-horizontal-relative:page;mso-position-vertical-relative:page;z-index:-25164800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2"/>
                  <w:ind w:left="6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fldChar w:fldCharType="begin"/>
                </w:r>
                <w:r>
                  <w:rPr>
                    <w:rFonts w:ascii="Arial"/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spacing w:line="14" w:lineRule="auto"/>
      <w:rPr>
        <w:sz w:val="20"/>
      </w:rPr>
    </w:pPr>
    <w:r>
      <w:pict>
        <v:shape id="_x0000_s2054" o:spid="_x0000_s2054" o:spt="202" type="#_x0000_t202" style="position:absolute;left:0pt;margin-left:575.25pt;margin-top:8.1pt;height:15.45pt;width:12.7pt;mso-position-horizontal-relative:page;mso-position-vertical-relative:page;z-index:-25164697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2"/>
                  <w:ind w:left="6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fldChar w:fldCharType="begin"/>
                </w:r>
                <w:r>
                  <w:rPr>
                    <w:rFonts w:ascii="Arial"/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spacing w:line="14" w:lineRule="auto"/>
      <w:rPr>
        <w:sz w:val="20"/>
      </w:rPr>
    </w:pPr>
    <w:r>
      <w:drawing>
        <wp:anchor distT="0" distB="0" distL="0" distR="0" simplePos="0" relativeHeight="251671552" behindDoc="1" locked="0" layoutInCell="1" allowOverlap="1">
          <wp:simplePos x="0" y="0"/>
          <wp:positionH relativeFrom="page">
            <wp:posOffset>914400</wp:posOffset>
          </wp:positionH>
          <wp:positionV relativeFrom="page">
            <wp:posOffset>1221740</wp:posOffset>
          </wp:positionV>
          <wp:extent cx="5943600" cy="39370"/>
          <wp:effectExtent l="0" t="0" r="0" b="0"/>
          <wp:wrapNone/>
          <wp:docPr id="2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1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43600" cy="39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 id="_x0000_s2059" o:spid="_x0000_s2059" o:spt="202" type="#_x0000_t202" style="position:absolute;left:0pt;margin-left:575.25pt;margin-top:8.1pt;height:15.45pt;width:12.7pt;mso-position-horizontal-relative:page;mso-position-vertical-relative:page;z-index:-25164492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2"/>
                  <w:ind w:left="6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fldChar w:fldCharType="begin"/>
                </w:r>
                <w:r>
                  <w:rPr>
                    <w:rFonts w:ascii="Arial"/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8</w:t>
                </w:r>
                <w:r>
                  <w:fldChar w:fldCharType="end"/>
                </w:r>
              </w:p>
            </w:txbxContent>
          </v:textbox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spacing w:line="14" w:lineRule="auto"/>
      <w:rPr>
        <w:sz w:val="20"/>
      </w:rPr>
    </w:pPr>
    <w:r>
      <w:drawing>
        <wp:anchor distT="0" distB="0" distL="0" distR="0" simplePos="0" relativeHeight="251673600" behindDoc="1" locked="0" layoutInCell="1" allowOverlap="1">
          <wp:simplePos x="0" y="0"/>
          <wp:positionH relativeFrom="page">
            <wp:posOffset>914400</wp:posOffset>
          </wp:positionH>
          <wp:positionV relativeFrom="page">
            <wp:posOffset>1221740</wp:posOffset>
          </wp:positionV>
          <wp:extent cx="5943600" cy="39370"/>
          <wp:effectExtent l="0" t="0" r="0" b="0"/>
          <wp:wrapNone/>
          <wp:docPr id="2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image1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43600" cy="39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 id="_x0000_s2064" o:spid="_x0000_s2064" o:spt="202" type="#_x0000_t202" style="position:absolute;left:0pt;margin-left:575.25pt;margin-top:8.1pt;height:15.45pt;width:12.7pt;mso-position-horizontal-relative:page;mso-position-vertical-relative:page;z-index:-25164288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2"/>
                  <w:ind w:left="6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fldChar w:fldCharType="begin"/>
                </w:r>
                <w:r>
                  <w:rPr>
                    <w:rFonts w:ascii="Arial"/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9</w:t>
                </w:r>
                <w:r>
                  <w:fldChar w:fldCharType="end"/>
                </w:r>
              </w:p>
            </w:txbxContent>
          </v:textbox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spacing w:line="14" w:lineRule="auto"/>
      <w:rPr>
        <w:sz w:val="20"/>
      </w:rPr>
    </w:pPr>
    <w:r>
      <w:drawing>
        <wp:anchor distT="0" distB="0" distL="0" distR="0" simplePos="0" relativeHeight="251675648" behindDoc="1" locked="0" layoutInCell="1" allowOverlap="1">
          <wp:simplePos x="0" y="0"/>
          <wp:positionH relativeFrom="page">
            <wp:posOffset>914400</wp:posOffset>
          </wp:positionH>
          <wp:positionV relativeFrom="page">
            <wp:posOffset>1221740</wp:posOffset>
          </wp:positionV>
          <wp:extent cx="5943600" cy="39370"/>
          <wp:effectExtent l="0" t="0" r="0" b="0"/>
          <wp:wrapNone/>
          <wp:docPr id="3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image1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43600" cy="39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 id="_x0000_s2074" o:spid="_x0000_s2074" o:spt="202" type="#_x0000_t202" style="position:absolute;left:0pt;margin-left:568.6pt;margin-top:8.1pt;height:15.45pt;width:19.35pt;mso-position-horizontal-relative:page;mso-position-vertical-relative:page;z-index:-25164083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2"/>
                  <w:ind w:left="6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fldChar w:fldCharType="begin"/>
                </w:r>
                <w:r>
                  <w:rPr>
                    <w:rFonts w:ascii="Arial"/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13</w:t>
                </w:r>
                <w:r>
                  <w:fldChar w:fldCharType="end"/>
                </w:r>
              </w:p>
            </w:txbxContent>
          </v:textbox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spacing w:line="14" w:lineRule="auto"/>
      <w:rPr>
        <w:sz w:val="20"/>
      </w:rPr>
    </w:pPr>
    <w:r>
      <w:drawing>
        <wp:anchor distT="0" distB="0" distL="0" distR="0" simplePos="0" relativeHeight="251677696" behindDoc="1" locked="0" layoutInCell="1" allowOverlap="1">
          <wp:simplePos x="0" y="0"/>
          <wp:positionH relativeFrom="page">
            <wp:posOffset>914400</wp:posOffset>
          </wp:positionH>
          <wp:positionV relativeFrom="page">
            <wp:posOffset>1221740</wp:posOffset>
          </wp:positionV>
          <wp:extent cx="5943600" cy="39370"/>
          <wp:effectExtent l="0" t="0" r="0" b="0"/>
          <wp:wrapNone/>
          <wp:docPr id="3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image1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43600" cy="39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 id="_x0000_s2079" o:spid="_x0000_s2079" o:spt="202" type="#_x0000_t202" style="position:absolute;left:0pt;margin-left:568.6pt;margin-top:8.1pt;height:15.45pt;width:19.35pt;mso-position-horizontal-relative:page;mso-position-vertical-relative:page;z-index:-25163878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2"/>
                  <w:ind w:left="6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fldChar w:fldCharType="begin"/>
                </w:r>
                <w:r>
                  <w:rPr>
                    <w:rFonts w:ascii="Arial"/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15</w:t>
                </w:r>
                <w:r>
                  <w:fldChar w:fldCharType="end"/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E306ED"/>
    <w:multiLevelType w:val="multilevel"/>
    <w:tmpl w:val="B5E306ED"/>
    <w:lvl w:ilvl="0" w:tentative="0">
      <w:start w:val="1"/>
      <w:numFmt w:val="decimal"/>
      <w:lvlText w:val="%1."/>
      <w:lvlJc w:val="left"/>
      <w:pPr>
        <w:ind w:left="661" w:hanging="221"/>
        <w:jc w:val="left"/>
      </w:pPr>
      <w:rPr>
        <w:rFonts w:hint="default"/>
        <w:b/>
        <w:bCs/>
        <w:spacing w:val="-1"/>
        <w:w w:val="102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1601" w:hanging="221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2543" w:hanging="221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3485" w:hanging="221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4427" w:hanging="221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5369" w:hanging="221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6311" w:hanging="221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7253" w:hanging="221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8195" w:hanging="221"/>
      </w:pPr>
      <w:rPr>
        <w:rFonts w:hint="default"/>
        <w:lang w:val="en-US" w:eastAsia="en-US" w:bidi="ar-SA"/>
      </w:rPr>
    </w:lvl>
  </w:abstractNum>
  <w:abstractNum w:abstractNumId="1">
    <w:nsid w:val="BF205925"/>
    <w:multiLevelType w:val="multilevel"/>
    <w:tmpl w:val="BF205925"/>
    <w:lvl w:ilvl="0" w:tentative="0">
      <w:start w:val="0"/>
      <w:numFmt w:val="bullet"/>
      <w:lvlText w:val=""/>
      <w:lvlJc w:val="left"/>
      <w:pPr>
        <w:ind w:left="1359" w:hanging="360"/>
      </w:pPr>
      <w:rPr>
        <w:rFonts w:hint="default" w:ascii="Symbol" w:hAnsi="Symbol" w:eastAsia="Symbol" w:cs="Symbol"/>
        <w:color w:val="17365D"/>
        <w:w w:val="98"/>
        <w:sz w:val="28"/>
        <w:szCs w:val="28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2231" w:hanging="360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3103" w:hanging="360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3975" w:hanging="360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4847" w:hanging="360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5719" w:hanging="360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6591" w:hanging="360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7463" w:hanging="360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8335" w:hanging="360"/>
      </w:pPr>
      <w:rPr>
        <w:rFonts w:hint="default"/>
        <w:lang w:val="en-US" w:eastAsia="en-US" w:bidi="ar-SA"/>
      </w:rPr>
    </w:lvl>
  </w:abstractNum>
  <w:abstractNum w:abstractNumId="2">
    <w:nsid w:val="CF092B84"/>
    <w:multiLevelType w:val="multilevel"/>
    <w:tmpl w:val="CF092B84"/>
    <w:lvl w:ilvl="0" w:tentative="0">
      <w:start w:val="0"/>
      <w:numFmt w:val="bullet"/>
      <w:lvlText w:val=""/>
      <w:lvlJc w:val="left"/>
      <w:pPr>
        <w:ind w:left="686" w:hanging="418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1" w:tentative="0">
      <w:start w:val="0"/>
      <w:numFmt w:val="bullet"/>
      <w:lvlText w:val=""/>
      <w:lvlJc w:val="left"/>
      <w:pPr>
        <w:ind w:left="1878" w:hanging="358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2651" w:hanging="358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3423" w:hanging="358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4195" w:hanging="358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4967" w:hanging="358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5739" w:hanging="358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6511" w:hanging="358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7283" w:hanging="358"/>
      </w:pPr>
      <w:rPr>
        <w:rFonts w:hint="default"/>
        <w:lang w:val="en-US" w:eastAsia="en-US" w:bidi="ar-SA"/>
      </w:rPr>
    </w:lvl>
  </w:abstractNum>
  <w:abstractNum w:abstractNumId="3">
    <w:nsid w:val="0053208E"/>
    <w:multiLevelType w:val="multilevel"/>
    <w:tmpl w:val="0053208E"/>
    <w:lvl w:ilvl="0" w:tentative="0">
      <w:start w:val="0"/>
      <w:numFmt w:val="bullet"/>
      <w:lvlText w:val=""/>
      <w:lvlJc w:val="left"/>
      <w:pPr>
        <w:ind w:left="1940" w:hanging="240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2753" w:hanging="240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3567" w:hanging="240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4381" w:hanging="240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5195" w:hanging="240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6009" w:hanging="240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6823" w:hanging="240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7637" w:hanging="240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8451" w:hanging="240"/>
      </w:pPr>
      <w:rPr>
        <w:rFonts w:hint="default"/>
        <w:lang w:val="en-US" w:eastAsia="en-US" w:bidi="ar-SA"/>
      </w:rPr>
    </w:lvl>
  </w:abstractNum>
  <w:abstractNum w:abstractNumId="4">
    <w:nsid w:val="03D62ECE"/>
    <w:multiLevelType w:val="multilevel"/>
    <w:tmpl w:val="03D62ECE"/>
    <w:lvl w:ilvl="0" w:tentative="0">
      <w:start w:val="1"/>
      <w:numFmt w:val="lowerRoman"/>
      <w:lvlText w:val="(%1)"/>
      <w:lvlJc w:val="left"/>
      <w:pPr>
        <w:ind w:left="627" w:hanging="188"/>
        <w:jc w:val="left"/>
      </w:pPr>
      <w:rPr>
        <w:rFonts w:hint="default" w:ascii="Arial" w:hAnsi="Arial" w:eastAsia="Arial" w:cs="Arial"/>
        <w:b/>
        <w:bCs/>
        <w:w w:val="102"/>
        <w:sz w:val="17"/>
        <w:szCs w:val="17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1565" w:hanging="188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2511" w:hanging="188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3457" w:hanging="188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4403" w:hanging="188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5349" w:hanging="188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6295" w:hanging="188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7241" w:hanging="188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8187" w:hanging="188"/>
      </w:pPr>
      <w:rPr>
        <w:rFonts w:hint="default"/>
        <w:lang w:val="en-US" w:eastAsia="en-US" w:bidi="ar-SA"/>
      </w:rPr>
    </w:lvl>
  </w:abstractNum>
  <w:abstractNum w:abstractNumId="5">
    <w:nsid w:val="25B654F3"/>
    <w:multiLevelType w:val="multilevel"/>
    <w:tmpl w:val="25B654F3"/>
    <w:lvl w:ilvl="0" w:tentative="0">
      <w:start w:val="7"/>
      <w:numFmt w:val="decimal"/>
      <w:lvlText w:val="%1."/>
      <w:lvlJc w:val="left"/>
      <w:pPr>
        <w:ind w:left="663" w:hanging="224"/>
        <w:jc w:val="left"/>
      </w:pPr>
      <w:rPr>
        <w:rFonts w:hint="default" w:ascii="Arial" w:hAnsi="Arial" w:eastAsia="Arial" w:cs="Arial"/>
        <w:b/>
        <w:bCs/>
        <w:spacing w:val="-1"/>
        <w:w w:val="102"/>
        <w:sz w:val="19"/>
        <w:szCs w:val="19"/>
        <w:lang w:val="en-US" w:eastAsia="en-US" w:bidi="ar-SA"/>
      </w:rPr>
    </w:lvl>
    <w:lvl w:ilvl="1" w:tentative="0">
      <w:start w:val="1"/>
      <w:numFmt w:val="decimal"/>
      <w:lvlText w:val="%2."/>
      <w:lvlJc w:val="left"/>
      <w:pPr>
        <w:ind w:left="1160" w:hanging="360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2151" w:hanging="360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3142" w:hanging="360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4133" w:hanging="360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5124" w:hanging="360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6115" w:hanging="360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7106" w:hanging="360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8097" w:hanging="360"/>
      </w:pPr>
      <w:rPr>
        <w:rFonts w:hint="default"/>
        <w:lang w:val="en-US" w:eastAsia="en-US" w:bidi="ar-SA"/>
      </w:rPr>
    </w:lvl>
  </w:abstractNum>
  <w:abstractNum w:abstractNumId="6">
    <w:nsid w:val="59ADCABA"/>
    <w:multiLevelType w:val="multilevel"/>
    <w:tmpl w:val="59ADCABA"/>
    <w:lvl w:ilvl="0" w:tentative="0">
      <w:start w:val="1"/>
      <w:numFmt w:val="decimal"/>
      <w:lvlText w:val="%1."/>
      <w:lvlJc w:val="left"/>
      <w:pPr>
        <w:ind w:left="730" w:hanging="452"/>
        <w:jc w:val="left"/>
      </w:pPr>
      <w:rPr>
        <w:rFonts w:hint="default"/>
        <w:w w:val="100"/>
        <w:lang w:val="en-US" w:eastAsia="en-US" w:bidi="ar-SA"/>
      </w:rPr>
    </w:lvl>
    <w:lvl w:ilvl="1" w:tentative="0">
      <w:start w:val="1"/>
      <w:numFmt w:val="decimal"/>
      <w:lvlText w:val="%2."/>
      <w:lvlJc w:val="left"/>
      <w:pPr>
        <w:ind w:left="730" w:hanging="272"/>
        <w:jc w:val="left"/>
      </w:pPr>
      <w:rPr>
        <w:rFonts w:hint="default" w:ascii="Times New Roman" w:hAnsi="Times New Roman" w:eastAsia="Times New Roman" w:cs="Times New Roman"/>
        <w:color w:val="17365D"/>
        <w:spacing w:val="-1"/>
        <w:w w:val="98"/>
        <w:sz w:val="28"/>
        <w:szCs w:val="28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2607" w:hanging="272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3541" w:hanging="272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4475" w:hanging="272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5409" w:hanging="272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6343" w:hanging="272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7277" w:hanging="272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8211" w:hanging="272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0227136C"/>
    <w:rsid w:val="085E53BC"/>
    <w:rsid w:val="0DAF2F91"/>
    <w:rsid w:val="30F93D50"/>
    <w:rsid w:val="354E462B"/>
    <w:rsid w:val="5B0807DA"/>
    <w:rsid w:val="64155AA4"/>
    <w:rsid w:val="71E213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nhideWhenUsed="0" w:uiPriority="1" w:semiHidden="0" w:name="heading 4"/>
    <w:lsdException w:qFormat="1" w:unhideWhenUsed="0" w:uiPriority="1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 MT" w:hAnsi="Arial MT" w:eastAsia="Arial MT" w:cs="Arial MT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spacing w:before="102"/>
      <w:ind w:left="440"/>
      <w:jc w:val="center"/>
      <w:outlineLvl w:val="1"/>
    </w:pPr>
    <w:rPr>
      <w:rFonts w:ascii="Arial" w:hAnsi="Arial" w:eastAsia="Arial" w:cs="Arial"/>
      <w:b/>
      <w:bCs/>
      <w:sz w:val="31"/>
      <w:szCs w:val="31"/>
      <w:lang w:val="en-US" w:eastAsia="en-US" w:bidi="ar-SA"/>
    </w:rPr>
  </w:style>
  <w:style w:type="paragraph" w:styleId="3">
    <w:name w:val="heading 2"/>
    <w:basedOn w:val="1"/>
    <w:next w:val="1"/>
    <w:qFormat/>
    <w:uiPriority w:val="1"/>
    <w:pPr>
      <w:ind w:right="567"/>
      <w:jc w:val="center"/>
      <w:outlineLvl w:val="2"/>
    </w:pPr>
    <w:rPr>
      <w:rFonts w:ascii="Arial Black" w:hAnsi="Arial Black" w:eastAsia="Arial Black" w:cs="Arial Black"/>
      <w:sz w:val="31"/>
      <w:szCs w:val="31"/>
      <w:lang w:val="en-US" w:eastAsia="en-US" w:bidi="ar-SA"/>
    </w:rPr>
  </w:style>
  <w:style w:type="paragraph" w:styleId="4">
    <w:name w:val="heading 3"/>
    <w:basedOn w:val="1"/>
    <w:next w:val="1"/>
    <w:qFormat/>
    <w:uiPriority w:val="1"/>
    <w:pPr>
      <w:ind w:left="440"/>
      <w:outlineLvl w:val="3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type="paragraph" w:styleId="5">
    <w:name w:val="heading 4"/>
    <w:basedOn w:val="1"/>
    <w:next w:val="1"/>
    <w:qFormat/>
    <w:uiPriority w:val="1"/>
    <w:pPr>
      <w:ind w:left="440"/>
      <w:outlineLvl w:val="4"/>
    </w:pPr>
    <w:rPr>
      <w:rFonts w:ascii="Arial MT" w:hAnsi="Arial MT" w:eastAsia="Arial MT" w:cs="Arial MT"/>
      <w:sz w:val="28"/>
      <w:szCs w:val="28"/>
      <w:u w:val="single" w:color="000000"/>
      <w:lang w:val="en-US" w:eastAsia="en-US" w:bidi="ar-SA"/>
    </w:rPr>
  </w:style>
  <w:style w:type="paragraph" w:styleId="6">
    <w:name w:val="heading 5"/>
    <w:basedOn w:val="1"/>
    <w:next w:val="1"/>
    <w:qFormat/>
    <w:uiPriority w:val="1"/>
    <w:pPr>
      <w:spacing w:before="12"/>
      <w:ind w:left="20"/>
      <w:outlineLvl w:val="5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Body Text"/>
    <w:basedOn w:val="1"/>
    <w:qFormat/>
    <w:uiPriority w:val="1"/>
    <w:rPr>
      <w:rFonts w:ascii="Arial MT" w:hAnsi="Arial MT" w:eastAsia="Arial MT" w:cs="Arial MT"/>
      <w:sz w:val="24"/>
      <w:szCs w:val="24"/>
      <w:lang w:val="en-US" w:eastAsia="en-US" w:bidi="ar-SA"/>
    </w:rPr>
  </w:style>
  <w:style w:type="paragraph" w:styleId="10">
    <w:name w:val="Title"/>
    <w:basedOn w:val="1"/>
    <w:qFormat/>
    <w:uiPriority w:val="1"/>
    <w:pPr>
      <w:spacing w:before="76"/>
      <w:ind w:left="625" w:right="792"/>
      <w:jc w:val="center"/>
    </w:pPr>
    <w:rPr>
      <w:rFonts w:ascii="Times New Roman" w:hAnsi="Times New Roman" w:eastAsia="Times New Roman" w:cs="Times New Roman"/>
      <w:sz w:val="55"/>
      <w:szCs w:val="55"/>
      <w:lang w:val="en-US" w:eastAsia="en-US" w:bidi="ar-SA"/>
    </w:rPr>
  </w:style>
  <w:style w:type="table" w:customStyle="1" w:styleId="11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pPr>
      <w:ind w:left="730" w:hanging="361"/>
    </w:pPr>
    <w:rPr>
      <w:rFonts w:ascii="Arial MT" w:hAnsi="Arial MT" w:eastAsia="Arial MT" w:cs="Arial MT"/>
      <w:lang w:val="en-US" w:eastAsia="en-US" w:bidi="ar-SA"/>
    </w:rPr>
  </w:style>
  <w:style w:type="paragraph" w:customStyle="1" w:styleId="13">
    <w:name w:val="Table Paragraph"/>
    <w:basedOn w:val="1"/>
    <w:qFormat/>
    <w:uiPriority w:val="1"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3.xml"/><Relationship Id="rId8" Type="http://schemas.openxmlformats.org/officeDocument/2006/relationships/footer" Target="footer2.xml"/><Relationship Id="rId7" Type="http://schemas.openxmlformats.org/officeDocument/2006/relationships/header" Target="head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5" Type="http://schemas.openxmlformats.org/officeDocument/2006/relationships/fontTable" Target="fontTable.xml"/><Relationship Id="rId24" Type="http://schemas.openxmlformats.org/officeDocument/2006/relationships/numbering" Target="numbering.xml"/><Relationship Id="rId23" Type="http://schemas.openxmlformats.org/officeDocument/2006/relationships/customXml" Target="../customXml/item1.xml"/><Relationship Id="rId22" Type="http://schemas.openxmlformats.org/officeDocument/2006/relationships/image" Target="media/image5.jpeg"/><Relationship Id="rId21" Type="http://schemas.openxmlformats.org/officeDocument/2006/relationships/image" Target="media/image4.jpeg"/><Relationship Id="rId20" Type="http://schemas.openxmlformats.org/officeDocument/2006/relationships/image" Target="media/image1.png"/><Relationship Id="rId2" Type="http://schemas.openxmlformats.org/officeDocument/2006/relationships/settings" Target="settings.xml"/><Relationship Id="rId19" Type="http://schemas.openxmlformats.org/officeDocument/2006/relationships/image" Target="media/image3.jpeg"/><Relationship Id="rId18" Type="http://schemas.openxmlformats.org/officeDocument/2006/relationships/image" Target="media/image2.png"/><Relationship Id="rId17" Type="http://schemas.openxmlformats.org/officeDocument/2006/relationships/theme" Target="theme/theme1.xml"/><Relationship Id="rId16" Type="http://schemas.openxmlformats.org/officeDocument/2006/relationships/footer" Target="footer6.xml"/><Relationship Id="rId15" Type="http://schemas.openxmlformats.org/officeDocument/2006/relationships/header" Target="header6.xml"/><Relationship Id="rId14" Type="http://schemas.openxmlformats.org/officeDocument/2006/relationships/footer" Target="footer5.xml"/><Relationship Id="rId13" Type="http://schemas.openxmlformats.org/officeDocument/2006/relationships/header" Target="header5.xml"/><Relationship Id="rId12" Type="http://schemas.openxmlformats.org/officeDocument/2006/relationships/footer" Target="footer4.xml"/><Relationship Id="rId11" Type="http://schemas.openxmlformats.org/officeDocument/2006/relationships/header" Target="header4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2052"/>
    <customShpInfo spid="_x0000_s2053"/>
    <customShpInfo spid="_x0000_s2051"/>
    <customShpInfo spid="_x0000_s2054"/>
    <customShpInfo spid="_x0000_s2057"/>
    <customShpInfo spid="_x0000_s2058"/>
    <customShpInfo spid="_x0000_s2056"/>
    <customShpInfo spid="_x0000_s2059"/>
    <customShpInfo spid="_x0000_s2062"/>
    <customShpInfo spid="_x0000_s2063"/>
    <customShpInfo spid="_x0000_s2061"/>
    <customShpInfo spid="_x0000_s2064"/>
    <customShpInfo spid="_x0000_s2067"/>
    <customShpInfo spid="_x0000_s2068"/>
    <customShpInfo spid="_x0000_s2066"/>
    <customShpInfo spid="_x0000_s2074"/>
    <customShpInfo spid="_x0000_s2077"/>
    <customShpInfo spid="_x0000_s2078"/>
    <customShpInfo spid="_x0000_s2076"/>
    <customShpInfo spid="_x0000_s2079"/>
    <customShpInfo spid="_x0000_s2082"/>
    <customShpInfo spid="_x0000_s2083"/>
    <customShpInfo spid="_x0000_s2081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2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54"/>
    <customShpInfo spid="_x0000_s1055"/>
    <customShpInfo spid="_x0000_s1056"/>
    <customShpInfo spid="_x0000_s105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Office_11.2.0.11219_F1E327BC-269C-435d-A152-05C5408002CA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2023-03-11T06:11:00Z</dcterms:created>
  <dc:creator>HP</dc:creator>
  <cp:lastModifiedBy>HP</cp:lastModifiedBy>
  <dcterms:modified xsi:type="dcterms:W3CDTF">2023-03-14T10:34:25Z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2022-11-16T00:00:00Z</vt:filetime>
  </property>
  <property fmtid="{D5CDD505-2E9C-101B-9397-08002B2CF9AE}" pid="3" name="LastSaved">
    <vt:filetime>2023-03-11T00:00:00Z</vt:filetime>
  </property>
  <property fmtid="{D5CDD505-2E9C-101B-9397-08002B2CF9AE}" pid="4" name="KSOProductBuildVer">
    <vt:lpwstr>1033-11.2.0.11219</vt:lpwstr>
  </property>
  <property fmtid="{D5CDD505-2E9C-101B-9397-08002B2CF9AE}" pid="5" name="ICV">
    <vt:lpwstr>5D385BC289D2417A8E8FC7CF27376ED9</vt:lpwstr>
  </property>
</Properties>
</file>